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b8ba" w14:textId="706b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июня 2022 года № 480/6. Отменено постановлением акимата города Экибастуза Павлодарской области от 25 ноября 2022 года № 1173/11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- постановлением акимата города Экибастуза Павлодарской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1173/11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экономики и финансов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акимата города Экибастуза"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№480/6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акимата города Экибастуза"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акимата города Экибастуза" (далее – государственное учреждение) является государственным органом Республики Казахстан, осуществляющим руководство в сфере проведения макроэкономической политики государства, разработки программных документов по социально-экономическому развитию города Экибастуза, сельской зоны, планирования и исполнения бюджета города, управлению районным коммунальным имуществом и государственным жилищным фондом.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финансов акимата города Экибастуза"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141208, город Экибастуз, улица Энергетиктер, строение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республиканского и местных бюджетов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экономики и финансов акимата города Экибастуза"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приоритетных задач социально-экономического развития города Экибастуза и его сельской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местных исполнительных органов в соответствии со стратегией макроэкономической политики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единого и целостного подхода по формированию программных документов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финансами в целях осуществления социально-экономических реформ;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налогово-бюджетной политики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системы государственного планирования, трехлетнего бюджетного программирования, ориентированного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исполнения бюджета и координация деятельности администраторов бюджетных программ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управление районным коммунальным имуществом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иных задач,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предприятий, организаций и учреждений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согласованию) сведения, справки, финансовые и иные документы, необходимые для выполнения возложенных на государственное учреждение;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-предъявлять иски и выступать в судах самостоятельно и через представителя в качестве истца, ответчика, свидетелей по делам, связанных с функциями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организовывать прием граждан по вопросам относящимся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компетенции государственного учреждения, рассматривать поступающие предложения и заявления граждан и принимать решения по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вносить в управление экономики и бюджетного планирования и управление финансов Павлодарской области предложения, связанные с реализацией задач, решение которых обеспечивается на областном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работы с уполномоченными органами города по сбору информации налогооблагаемой базы, необходимой для составления проекта бюджета, ее обработка и анализ;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 пределах своей компетенции осуществлять контроль за соблюдением финансовой дисциплины бюджетными учреждениями города, которые финансируются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в установленном порядке семинары, совещания по вопросам бюджетной политики, бухгалтерского учета, государственных закупок, управления районным коммунальным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соблюдать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уплачивать налоги и другие обязательные платежи в бюджет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отвечать по своим обязательствам и нести ответственность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постоянно повышать квалификацию работников государственного учреждения на семинарах, курсах и других видах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иные права и обязанности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 соответствующей территории функции в сфере экономического и бюджетного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документов систем государственного планирования по развитию экономики, способствующей реализации областной и городской стратегии социально - экономического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программных документов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прогноза социально-экономического развития и бюджетных параметров на среднесрочный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мониторинга и анализа социально-экономического развития города Экибастуза и его сельской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налогово-бюджетной политики, прогнозирование поступлений и планирование расходов бюджета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бюджетных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проекта трехлетнего бюджета города и проведение уточнений, корректировок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самостоятельного бюджета сельских округов, сел, поселков;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выработка предложений по доходам и расходам на кратко и среднесрочную перспективу на основе макроэкономических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мониторинг развития сельских территорий и реализация мер, направленных на развитие экономической, инженерной и социальной инфраструктуры в рамках Плана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регулирование инвестиционной деятельности, осуществляемой за счет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мониторинга и анализа реализации проектов в рамках государственно – 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работы по обеспечению деятельности городской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государственной услуги по оказанию социальной поддержки и осуществление мер по предоставлению социальной поддержки специалистам здравоохранения, образования, социального обеспечения, культуры, спорта и агропромышленного комплекса, и государственным служащим аппаратов акимов сел, поселков, сельских округов прибывшим для работы и проживания в сельские населенные пункты города Экибастуза и обеспечение деятельности соответствующей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государственных закупок товаров, работ и услуг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составление, утверждение и ведение сводного плана финансирования по обязательствам, сводного плана поступлений и финансирования по платежам бюджета города Экибастуза в порядке, определенном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полноты и своевременность администрируемых поступлений и осуществление мониторинга за их поступлением, возвратом излишне (ошибочно) уплачиваемых сумм поступлений или их зачетом в счет погашения задолженностей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управление бюджетными средствами, а также проведение бюджетного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согласовывание сводных планов администраторов программ по поступлениям и расходованию денег от реализации государственными учреждениями товаров (работ, услуг), остающихся в их распоряжении;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учета, бюджетного учета и бюджетной отчетности по исполнению бюджета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составление отчетности, установленной уполномоченным органом по государственным закупкам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выполнение функции по управлению районным коммунальным имуществом, в том числе разработка правовых актов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получение предварительного согласие местного исполнительного органа области по приватизации районного коммунального имущества, включенного в перечень объектов районного коммунального имущества, приватизация которых может производиться с предварительного согласия местного исполнительного органа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проведение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мероприятия по закреплению районного коммунального имущества за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приватизации районного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районного коммунального имущества в имущественный наем (аренду), доверительное управление физическим и негосударственным юридическим лицам без права последующего выкупа, с правом последующего выкупа, или правом последующей передачи в собственность субъектам малого предпринимательства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контроля за своевременностью распределения чистого дохода между участниками товарищества с ограниченной ответственностью, доля участия в уставном капитале которого принадлежит государству;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работы по выявлению бесхозяйного, брошенного (оставленного) движимого и недвижимого имущества юридических и физических лиц и постановке на учет квартир в качестве бесхозяйного недвижимого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предъявление исков (иные заявления) и участие в судах самостоятельно и через представителя по делам, связанными с функциями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необходимых процедур по принятию в коммунальную собственность как жилых, так и нежилых объектов и регистрации права коммунальной собственности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организация работ по инвентаризации государственного жилищного фонда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обеспечение жильем отдельных категорий граждан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принятие мер по взысканию в судебном порядке задолженностей по оплате за пользование государственным жильем;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ведение раздельных списков учета нуждающихся в предоставлении жилища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выселения лиц, самоуправно вселившихся в жилища находящихся в ведении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заключение сделок по отчуждению (приватизации) коммунального жилья, в том числе служебного жилья на основании доверенности, выданной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оказание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реализация государственных жилищных программ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других функции возложенных на государственное учреждение в соответствии с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экономики и финансов акимата города Экибастуза"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имеет заместителей, заведующих секторов, которые назначаются на должности и освобождаются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заведующих секторами и других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должности и освобождает от должностей работников в соответствии с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осуществляет поощрение работников, оказание материальной помощи, налагает дисциплинарные взыскания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издает приказы и дает указания, обязательные для всех сотрудников;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работу и принимает меры, направленные на противодействие коррупции в государственном учреждении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секторах - структурных подразделениях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представляет государственное учреждение в государственных органах, иных организациях, а также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граждан по вопросам, относящимся к компетенции государственного учреждения рассматривает поступающие обращения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ежеквартальную сверку с органами казначейства по проведению платежей государственным учреждением,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иные полномочия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администрацией государственного учреждения и трудовым коллективом регулируются действующим законодательством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и акиматом города Экибастуза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и уполномоченным органом соответствующей отрасли регулируются действующим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экономики и финансов акимата города Экибастуза"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формируется за счет имущества, переданного ему собственников,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государственным учреждением,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экономики и финансов акимата города Экибастуза"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