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fb322" w14:textId="31fb3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архитектуры и градостроительства акимата города Экибастуза"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14 июня 2022 года № 483/6. Отменено постановлением акимата города Экибастуза Павлодарской области от 13 октября 2023 года № 868/10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постановлением акимата города Экибастуза Павлодарской области от 13.10.2023 № </w:t>
      </w:r>
      <w:r>
        <w:rPr>
          <w:rFonts w:ascii="Times New Roman"/>
          <w:b w:val="false"/>
          <w:i w:val="false"/>
          <w:color w:val="ff0000"/>
          <w:sz w:val="28"/>
        </w:rPr>
        <w:t>868/10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№590 "О некоторых вопросах организации деятельности государственных органов и их структурных подразделений", акимат города Экибастуза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"Отдел архитектуры и градостроительства акимата города Экибастуза".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города Экибастуза от 15 декабря 2017 года № 1483/12 "Об утверждении Положения о государственном учреждении "Отдел архитектуры и градостроительства акимата города Экибастуза".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архитектуры и градостроительства акимата города Экибастуза" принять необходимые меры, вытекающие из настоящего постановления.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города Экибастуза.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Экибастуза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Кантарбаев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№483/6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архитектуры и градостроительства акимата города Экибастуза"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архитектуры и градостроительства акимата города Экибастуза" (далее – государственное учреждение) является государственным органом Республики Казахстан, осуществляющим руководство в сфере архитектурной, градостроительной и строительной деятельности в городе Экибастузе.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не имеет ведомств.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архитектуры и градостроительства акимата города Экибастуза"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учреждения: Республика Казахстан, Павлодарская область, 141208, город Экибастуз, улица Энергетиктер, строение 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учреждения: понедельник-пятница с 9.00 часов до 18.30 часов, обеденный перерыв с 13.00 до 14.30 часов, выходные дни: суббота-воскресенье.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государственного учреждения является акимат города Экибастуза.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положение является учредительным документом государственного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деятельности государственного учреждения осуществляется из республиканского и местных бюджетов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 "Отдел архитектуры и градостроительства акимата города Экибастуза"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субъектами архитектурной и градостроительной деятельности требований, установленных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благоприятной среды обитания и жизнедеятельности при осуществлении архитектурной и градостроительной деятельности в целях устойчивого развития города Экибастуза.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Полномочия: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хозяйствующих субъектов всех форм собственности (по согласованию), органов местного самоуправления информацию для выполнения возложенных на государственное учреждение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разъяснительную работу по вопросам, относящимся к компетенции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проекты нормативных и правовых актов по вопросам архитектуры и градостроительства, представлять их на рассмотрение акимата и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на совещаниях в государственных органах и иных организациях по вопросам, затрагивающим интересы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областные государственные органы предложения, связанные с реализацией задач, решение которых обеспечивается на областном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рассматривать дела об административных правонарушениях согласно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законодательства о государственной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генеральных планов застроек поселков и сел, находящихся на территории города Экибастуза и представление их на утверждение в Экибастузский городской маслихат, выдача разрешений на строительство внутрипоселковых (внутригородских) коммунальных сетей и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по реализации утвержденного в установленном законодательством порядке генерального плана, комплексной схемы градостроительного планирования прилегающих территорий, отнесенных в установленном законодательством порядке к зоне влияния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полномочий,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территориальными подразделениями государственной архитектурно-строительной инспекции по вопросам, входящим в компетенцию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государственного градостроительного кадастра базового уровня;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полномочий, предусмотренных Земельным кодексом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правил застройки территории города Экибастуза;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разработки и реализация градостроительных проектов, проектов детальной планировки, застройки города 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информирование населения о планируемой застройке территории либо других градостроительных изменениях;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мониторинга строящихся (намечаемых к строительству) объектов и комплексов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принятие решений о строительстве (расширении, техническом перевооружении, модернизации, реконструкции, реставрации и капитальном ремонте) строений, зданий и сооружений, инженерных и транспортных коммуникаций, а также об инженерной подготовке территорий, благоустройстве и озеленении, консервации строек (объектов), проведение комплекса работ по постутилизации объектов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учета актов приемки объектов в эксплуатацию, а также объектов (комплексов), вводимых в эксплуатацию;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предъявление исков и выступление в судах самостоятельно или через представителя по делам, связанным с функциями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приема заявлений и обращений граждан, организаций, предприятий и учреждений города по вопросу строительства и реконструкции существующих объектов и обеспечение контроля за их рассмотрением;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и проведение инвентаризации (паспортизации) объектов социальной инфраструктуры на предмет соблюдения доступной среды для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проводит государственные закупки товаров (работ, услуг)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иных функций в пределах полномочий, предусмотренных законодательством.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 "Отдел архитектуры и градостроительства акимата города Экибастуза"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утверждении акимату города Положение о государственном учреждении, вносит предложения по его структуре и штату;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и координирует работу государственного учреждения, обеспечивает взаимодействие с иными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назначает на должности и освобождает от должностей сотрудников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указания, обязательные для всех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государственное учреждение в государственных органах, судах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 в государственном органе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ежеквартальную сверку с органами казначейства по проведению платежей государственного учреждения, в том числе на соответствующие счета получателей денег;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исполнение законодательства о государственной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координирует работу по контролю за выполнением актов акимата и акима города, его поручений, прохождения документов в государственном учреждении;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на подпись и рассмотрение акиму города проекты актов акимата и акима города, а так же иные адресуемые акиму города документы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смету расходов государственного учреждения и в ее пределах распоряжается финансовыми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личный прием физических и юридических лиц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определяет обязанности и полномочия сотрудников государственного учреждения;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установленном законодательством порядке поощряет и налагает дисциплинарные взыскания на сотрудников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иные полномочия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Взаимоотношения между администрацией государственного учреждения и трудовым коллективом регулируются действующим законодательством Республики Казахстан и коллективным 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Взаимоотношения между государственным учреждением и акиматом города Экибастуза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Взаимоотношения между государственным учреждением и уполномоченным органом соответствующей отрасли регулируются действующим законодательством Республики Казахстан.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"Отдел архитектуры и градостроительства акимата города Экибастуза"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государственным учреждением,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"Отдел архитектуры и градостроительства акимата города Экибастуза"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государственного учреждения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