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45d0" w14:textId="74f4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строительства акимата города Экибастуза"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14 июня 2022 года № 485/6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Экибастуза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строительства акимата города Экибастуза".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Экибастуза от 15 декабря 2017 года № 1485/12 "Об утверждении Положения о государственном учреждении "Отдел строительства акимата города Экибастуза".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строительства акимата города Экибастуза" принять необходимые меры, вытекающие из настоящего постановления.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Экибастуза.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№485/6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строительства акимата города Экибастуза"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"Отдел строительства акимата города Экибастуза" (далее – государственное учреждение) является государственным органом Республики Казахстан, осуществляющим руководство в сфере строительства города Экибастуза.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строительства акимата города Экибастуза"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Павлодарская область, 141201, город Экибастуз, улица Энергетиктер, строение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учреждения: понедельник-пятница с 9.00 часов до 18.30 часов, обеденный перерыв с 13.00 до 14.30 часов,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является акимат города Экибастуза.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осуществляется из республиканского и местных бюджетов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"Отдел строительства акимата города Экибастуза"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организация, контроль и мониторинг процесса строительства и реконструкции объектов, финансируемых за счет бюджетов всех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контроля качества строительства, реконструкции объектов, финансируемых за счет бюджетов всех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полного освоения средств, выделенных из бюджетов всех уровней на строительство и реконструкцию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содействия в сфере организации, мониторинга, координации строительства и реконструкции на территории города Экибастуза и сельской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на городском уровне мероприятий по обеспечению государственных гарантий в сфере организации, мониторинга, координации строительства и реконструкции на территории города Экибастуза и сельской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иных задач,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осуществлять методическое руководство и координацию деятельности по вопросам строительства, реконструкции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акимата и акима города предложения по вопросам, входящим в компетенцию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предприятий, независимо от формы собственности, организаций и учреждений (по согласованию) сведения, справки, документы и объявления, необходимые для выполнения возложенных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предъявлять иски и выступать в судах самостоятельно и через представителя в качестве истца, ответчика, свидетелей по делам, связанных с функциями государственного учреждения;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допущенных нарушений государственных нормативов и отклонений от утвержденных проектов, выдавать предписания о приостановлении строительно-монтажных работ и направлять материалы в управление государственного архитектурно-строительного контроля и лицензирования;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соответствии с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документов бюджетного планирования, в т.ч. по разработке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содействия в работе государственных органов архитектурно-строительного контроля и надзора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утверждение предпроектной и проектной (проектно-сметной) документации на строительство объектов и комплексов, финансируемых за счет местного бюджета, а также республиканского бюджета, выделенного на финансирование местного бюджетного инвестиционного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выступление в качестве заказчика по строительству, реконструкции объектов коммунальной собственности, в том числе социально-культурного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государственных закупок подрядных работ по строительству, реконструкции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договоров по государственным закупкам подрядных работ по строительству, реконструкции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функций заказчика строительства, реконструкции за счет средств бюджетов всех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надзора за реализацией проектов строительства, реконструкции в соответствии с утверждҰнной проектно-сметной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прием, регистрация, рассмотрение, контроль исполнения обращений физических и юридических лиц по компетенции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территориальными подразделениями Комитета по делам строительства и жилищно-коммунального хозяйства Республики Казахстан по вопросам защиты государственных и частных интересов в 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мониторинга по достижению прямых и конечных результатов программных документов, целевых индикаторов Плана развития территории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работ, связанных с реализацией бюджетных инвестиционных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выполнение иных функций в соответствии с законодательством.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"Отдел строительства акимата города Экибастуза"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Первый руководитель государственного учреждения имеет заместителя, который назначается на должность и освобождается от должности в соответствии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 установленном законодательством порядке вопросы поощрения работников, оказание материальной помощи и наложение дисциплинарных взысканий на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указания, обязательные для всех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государственное учреждение в государственных органах, судах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 в государственном органе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ежеквартальную сверку с органами казначейства по проведению платежей государственным учреждением, в том числе на соответствующие счета получателей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Первый руководитель государственного учреждения определяет полномочия своего заместителя в соответствии с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Взаимоотношения между администрацией государственного учреждения и трудовым коллективом регулируются действующим законодательством Республики Казахстан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Взаимоотношения между государственным учреждением и акиматом города Экибастуза регулируется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учреждениями уполномоченным органом соответствующей отрасли регулируются действующим законодательством Республики Казахстан.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"Отдел строительства акимата города Экибастуза"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Государственное учреждение может иметь на праве оперативного управления обособленное имущество в случаях, предусмотренных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государственным учреждением,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строительства акимата города Экибастуза"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