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3f191" w14:textId="ec3f1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жилищно-коммунального хозяйства, пассажирского транспорта и автомобильных дорог акимата города Экибастуза"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14 июня 2022 года № 487/6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города Экибастуза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о государственном учреждении "Отдел жилищно-коммунального хозяйства, пассажирского транспорта и автомобильных дорог акимата города Экибастуза".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постановление акимата города Экибастуза от 15 декабря 2017 года № 1484/12 "Об утверждении Положения о государственном учреждении "Отдел жилищно-коммунального хозяйства, пассажирского транспорта и автомобильных дорог акимата города Экибастуза"".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Отменить постановление акимата города Экибастуза от 19 июня 2019 года № 572/6 "О внесении изменений в Положение о государственном учреждении "Отдел жилищно-коммунального хозяйства, пассажирского транспорта и автомобильных дорог акимата города Экибастуза"".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жилищно-коммунального хозяйства, пассажирского транспорта и автомобильных дорог акимата города Экибастуза" принять необходимые меры, вытекающие из настоящего постановления.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курирующего заместителя акима города Экибастуза.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Экибастуза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Кантарбаев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Экибастуза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№487/6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"Отдел жилищно-коммунального хозяйства, пассажирского транспорта автомобильных дорог акимата города Экибастуза"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жилищно-коммунального хозяйства, пассажирского транспорта и автомобильных дорог акимата города Экибастуза" (далее – государственное учреждение) является государственным органом Республики Казахстан, осуществляющим руководство в сфере обеспечения исполнения законодательства о жилищных отношениях, законодательства в области регулирования пассажирского транспорта и автомобильных дорог.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не имеет ведомств.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и другими актами,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жилищно - коммунального хозяйства, пассажирского транспорта и автомобильных дорог акимата города Экибастуза" утверждаются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Павлодарская область, 141208, город Экибастуз, улица Энергетиктер, строение 62.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Режим работы государственного учреждения: понедельник-пятница с 9.00 до 18.30 часов, обеденный перерыв с 13.00 до 14.30 часов, выходные дни: суббота-воскресенье.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Учредителем государственного учреждения является акимат города Экибастуза Павлодарской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Положение является учредительным документом государственного учреждения.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Финансирование деятельности государственного учреждения осуществляется из республиканского и местных бюджетов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законодательными актами предоставлено право осуществлять приносящую доходы деятельность, то полученные доходы, направляются в государственный бюджет, если иное не установлено законодательством Республики Казахстан.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учреждения "Отдел жилищно-коммунального хозяйства, пассажирского транспорта и автомобильных дорог акимата города Экибастуза"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жилищно-коммунального хозяйства, пассажирского транспорта и автомобильных дорог в городе Экибастузе;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бесперебойной работы объектов жилищно-коммунального хозяйства, пассажирского транспорта и автомобильных дорог города Экибастуза;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реализация на городском уровне мероприятий по обеспечению государственных гарантий в сфере жилищно-коммунального хозяйства, пассажирского транспорта и автомобильных дорог,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сохранение государственного жилищного фонда, коммуникации города;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исправного состояния инженерных коммуникаций в государственных жилых домах и их готовность к эксплуатации, в том числе в осенне-зимний период в соответствии с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ремонт объектов инженерной инфраструктуры и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создание современного облика города, озеленение и благоустройство;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пассажирских перевозок;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сохранение, поддержание и улучшение состояния автомобильных дорог.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предприятий, организаций и учреждений (по согласованию) сведения, справки, документы и обьявления, необходимые для выполнения возложенных на государственное учреждение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предъявлять иски и выступать в судах самостоятельно и через представителя в качестве истца, ответчика, третьего лица, свидетелей по делам, связанным с функциями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в областные государственные органы предложения, связанные с реализацией задач, решение которых обеспечивается на областном уровне;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Конституцию и законодательство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уплачивать налоги и другие обязательные платежи в бюджет в установленном законодательством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отвечать по своим обязательствам и нести ответственность в соответствии с законодательными актами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приема граждан по вопросам относящимся к компетенции государственного учреждения, рассмотрение поступающих предложений и заявлений граждан и принятия решения по ним;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дела об административных правонарушениях согласно Кодексу Республики Казахстан от 5 июля 2014 года "Об административных правонарушениях";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государственных функций в сфере жилищно-коммунального хозяйства, пассажирского транспорта, автомобильных дорог и благоустройства в соответствии с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рассмотрении тарифов на работы и услуги в жилищно-коммунальной сфере;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сохранения государственного жилищного фонда и инженерных коммуникации города, находящихся в коммунальной собственности, контроль за их содержанием (использованием, эксплуатацией);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содержание мест захоронения и захоронение безродных;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освещение улиц в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благоустройство и озеленение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санитарии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обеспечение функционирования автомобильных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ремонт объектов водоснабжения, очистных, дренажных систем, канализационных, тепловых и электрических сетей, находящихся в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реализация мер по обеспечению безопасности дорожного движения в городе;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контроль за своевременным и качественным исполнением работ подрядными организациями, выигравшими конкурс, прием выполненных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и регулирование городских перевозок пассажиров и багажа общественным транспортом и проведение конкурсов на право их обслуживания в порядке, предусмотренном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проведение разъяснительных и информационных работ среди населения через средства массовой информации по развитию и реформированию жилищно-коммунальных и производственных сфер;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организация работ по инвентаризации государственного служебного жилья;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учет и распределение государственного служебного жилья;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заключение договоров служебного найма;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принятие мер по взысканию в судебном порядке задолженностей по оплате за пользование государственным жильем;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разработка актов по вопросам управления подведомственными юридическими лицами, обеспечение их реализации;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рассмотрение, согласование, утверждение, осуществление контроля и анализа выполнения планов развития подведомственных предприятий и организаций с государственным участием, отчеты по их исполнению;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контроля за использованием и сохранностью имущества подведомственных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предоставление согласия уполномоченному органу по управлению коммунальной собственностью на изъятие или перераспределение имущества подведомственных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внесение предложений или назначение своего представителя в состав наблюдательных советов товариществ с ограниченной ответственностью, государственная доля участия которых передана во владение и пользование;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подготовка сведений, в том числе поименный перечень находящихся в его управлении государственных юридических лиц и юридических лиц с участием государства, для отражения этих сведений в реестре государственного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оказание государственных услуг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иных полномочий, определенных законодательством Республики Казахстан.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учреждения "Отдел жилищно-коммунального хозяйства, пассажирского транспорта и автомобильных дорог акимата города Экибастуза"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государственным учреждением осуществляется первым руководителем, который несет персональную ответственность за выполнение возложенных на государственное учреждение задач и осуществление им своих полномочий.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государственного учреждения назначается на должность и освобождается от должности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государственного учреждения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первого руководителя государственного учреждения: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заместителей, заведующего сектором и других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должности и освобождает от должностей работников в соответствии с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и руководит работой государственного учреждения и несет персональную ответственность за выполнение возложенных на государственное учреждение задач и осуществление им своих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 налагает дисциплинарное взыскание на сотрудников;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 и дает указания, обязательные для всех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организовывает работу и принимает меры, направленные на противодействие коррупции в государственном учреждении и несет персональную ответственность за принятие антикоррупционных 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положения о секторах - структурных подразделениях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без доверенности представляет государственное учреждение в государственных органах, иных организациях, а также в суде;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граждан по вопросам, относящимся к компетенции государственного учреждения, рассматривает поступающие обращения граждан по жилищно-коммунальным вопросам и принимает решения по ним;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ежеквартальную сверку с органами казначейства по проведению платежей государственным учреждением, в том числе на соответствующие счета получателей денег;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в период его отсутствия осуществляется лицом, его замещающим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Первый руководитель определяет полномочия своих заместителей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Взаимоотношения между администрацией государственного учреждения и трудовым коллективом регулируются действующим законодательством Республики Казахстан и коллективным договором.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Взаимоотношения между государственным учреждением и акиматом города Экибастуза регулируется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Взаимоотношения между государственным учреждением и уполномоченным органом соответствующей отрасли регулируются действующим законодательством Республики Казахстан.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учреждения "Отдел жилищно-коммунального хозяйства, пассажирского транспорта и автомобильных дорог акимата города Экибастуза"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Государственное учреждение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Имущество, закрепленное за государственным учреждением, относится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учреждения "Отдел жилищно-коммунального хозяйства, пассажирского транспорта и автомобильных дорог акимата города Экибастуза"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Реорганизация и упразднение государственного учреждения осуществляются в соответствии с законодательством Республики Казахстан.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государственного учреждения "Отдел жилищно-коммунального хозяйства, пассажирского транспорта и автомобильных дорог акимата города Экибастуза"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коммунальное предприятие "Горводоканал" отдела жилищно-коммунального хозяйства, пассажирского транспорта и автомобильных дорог акимата города Экибастуза;</w:t>
      </w:r>
    </w:p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учреждений, находящихся в ведении государственного учреждения "Отдел жилищно-коммунального хозяйства, пассажирского транспорта и автомобильных дорог акимата города Экибастуза"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Коммунальное государственное учреждение "Экибастуз-Сервис" отдела жилищно-коммунального хозяйства, пассажирского транспорта и автомобильных дорог акимата города Экибастуза".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