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ce5a" w14:textId="e67c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15 марта 2018 года № 241/3 "Об утверждении методики оценки деятельности административных государственных служащих корпуса "Б" исполнительных органов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27 июня 2022 года № 523/6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15 марта 2018 года № 241/3 "Об утверждении методики оценки деятельности административных государственных служащих корпуса "Б" исполнительных органов акимата города Экибастуза" (зарегистрирован в Реестре государственной регистрации нормативных правовых актов за № 5928)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Экибастуза,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города Экибастуза.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