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fc3f" w14:textId="eb3f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23 декабря 2021 года № 84/13 "Об Экибастузском городском бюджете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17 февраля 2022 года № 100/16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"Об Экибастузском городском бюджете на 2022-2024 годы" от 23 декабря 2021 года № 84/13 (зарегистрировано в Реестре государственной регистрации нормативных правовых актов под № 26052)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Экибастузский городской бюджет на 2022-2024 годы согласно приложениям 1, 2,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- 32 342 885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- 21 788 918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- 505 115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- 9 893 852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- 35 224 458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- 148 943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- 144 995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- 293 938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66 121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- 66 121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-2 798 751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- 2 798 751 тысяча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2022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