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b0c4" w14:textId="d84b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23 декабря 2021 года № 84/13 "Об Экибастузском городском бюджете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29 апреля 2022 года № 114/18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Экибастузском городском бюджете на 2022-2024 годы" от 23 декабря 2021 года № 84/13 (зарегистрировано в Реестре государственной регистрации нормативных правовых актов под № 26052)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Экибастузский городской бюджет на 2022-2024 годы согласно приложениям 1, 2,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- 33 523 840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- 22 373 318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- 530 715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- 222 000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- 10 397 807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- 36 405 413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- 148 943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- 144 995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- 293 938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66 121 тысяча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- 66 121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-2 798 751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- 2 798 751 тысяча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на 2022 год нормативы отчислений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- 32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 - 57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- 57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Учесть на 2022 год нормативы отчислений в Экибастузский городской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- 68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 - 43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 - 43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Предусмотреть в Экибастузском городском бюджете на 2022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3 234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23 913 тысяч тенге –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15 900 тысяч тенге – на устройство 2-х стрит воркаут площадок с тартановым покрытием в поселке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10 300 тысяч тенге – на устройство детской игровой площадки с тартановым покрытием в поселке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16 900 тысяч тенге – на реконструкцию обелиска Славы в поселке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49 722 тысячи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очистку териттории от мусора и ТБО на территории сел Акколь, Зеленая роща, Жаксат Аккольского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9 343 тысячи тенге – на установку мусороконтейнерных площадок в поселке Солнечный;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резерв местного исполнительного органа города Экибастуза на 2022 год в сумме 258 261 тысяча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2022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33 523 840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22 373 318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7 725 640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3 009 026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4 716 614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9 659 571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8 086 511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1 465 871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10 397 807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10 397 804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1 757 990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санаторно-курортным лечением инвалидов и детей-инвалидов в соответствии с индивидуальной программой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инвалидов техническими вспомогательными средствами и специальными средствами передвижения в соответствии с индивидуальной программой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медицинских услуг по протезированию, обеспечению протезно-ортопедическими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благоустройству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бесплатного проезда детей 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4 361 514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1 658 612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кандасов и переселенцев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грантов на реализацию новых бизнес идей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 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молодежная политика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социальная защита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государственные органы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2 702 902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2 702 902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