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a35c" w14:textId="11ba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Экибастузского городского маслихата от 7 ноября 2019 года № 385/49 "Об утверждении регламента собрания местного сообщества поселков, сел и сельских округов города Экибастуза"</w:t>
      </w:r>
    </w:p>
    <w:p>
      <w:pPr>
        <w:spacing w:after="0"/>
        <w:ind w:left="0"/>
        <w:jc w:val="both"/>
      </w:pPr>
      <w:r>
        <w:rPr>
          <w:rFonts w:ascii="Times New Roman"/>
          <w:b w:val="false"/>
          <w:i w:val="false"/>
          <w:color w:val="000000"/>
          <w:sz w:val="28"/>
        </w:rPr>
        <w:t>Решение Экибастузского городского маслихата Павлодарской области от 14 июня 2022 года № 125/19</w:t>
      </w:r>
    </w:p>
    <w:p>
      <w:pPr>
        <w:spacing w:after="0"/>
        <w:ind w:left="0"/>
        <w:jc w:val="both"/>
      </w:pPr>
      <w:bookmarkStart w:name="z1" w:id="0"/>
      <w:r>
        <w:rPr>
          <w:rFonts w:ascii="Times New Roman"/>
          <w:b w:val="false"/>
          <w:i w:val="false"/>
          <w:color w:val="000000"/>
          <w:sz w:val="28"/>
        </w:rPr>
        <w:t>
      Экибастузский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от 7 ноября 2019 года № 385/49 "Об утверждении регламента собрания местного сообщества поселков, сел и сельских округов города Экибастуза" (зарегистрированое в Реестре государственной регистрации нормативных правовых актов за № 6598)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поселков, сел и сельских округов города Экибастуза,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Экибастузского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"14" июня 2022 года</w:t>
            </w:r>
            <w:r>
              <w:br/>
            </w:r>
            <w:r>
              <w:rPr>
                <w:rFonts w:ascii="Times New Roman"/>
                <w:b w:val="false"/>
                <w:i w:val="false"/>
                <w:color w:val="000000"/>
                <w:sz w:val="20"/>
              </w:rPr>
              <w:t>№ 125/19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 xml:space="preserve">от 7 ноября 2019 года </w:t>
            </w:r>
            <w:r>
              <w:br/>
            </w:r>
            <w:r>
              <w:rPr>
                <w:rFonts w:ascii="Times New Roman"/>
                <w:b w:val="false"/>
                <w:i w:val="false"/>
                <w:color w:val="000000"/>
                <w:sz w:val="20"/>
              </w:rPr>
              <w:t>№ 385/49</w:t>
            </w:r>
          </w:p>
        </w:tc>
      </w:tr>
    </w:tbl>
    <w:bookmarkStart w:name="z6" w:id="3"/>
    <w:p>
      <w:pPr>
        <w:spacing w:after="0"/>
        <w:ind w:left="0"/>
        <w:jc w:val="left"/>
      </w:pPr>
      <w:r>
        <w:rPr>
          <w:rFonts w:ascii="Times New Roman"/>
          <w:b/>
          <w:i w:val="false"/>
          <w:color w:val="000000"/>
        </w:rPr>
        <w:t xml:space="preserve"> Регламент собрания местного сообщества поселков, сел и сельских округов города Экибастуза</w:t>
      </w:r>
    </w:p>
    <w:bookmarkEnd w:id="3"/>
    <w:bookmarkStart w:name="z7"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поселков, сел и сельских округов города Экибастуза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(зарегистрированное в Реестре государственной регистрации нормативных правовых актов за № 15630).</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поселка, села 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Экибастузским городским маслихатом.</w:t>
      </w:r>
    </w:p>
    <w:p>
      <w:pPr>
        <w:spacing w:after="0"/>
        <w:ind w:left="0"/>
        <w:jc w:val="both"/>
      </w:pPr>
      <w:r>
        <w:rPr>
          <w:rFonts w:ascii="Times New Roman"/>
          <w:b w:val="false"/>
          <w:i w:val="false"/>
          <w:color w:val="000000"/>
          <w:sz w:val="28"/>
        </w:rPr>
        <w:t xml:space="preserve">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села и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xml:space="preserve">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Start w:name="z8" w:id="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
    <w:p>
      <w:pPr>
        <w:spacing w:after="0"/>
        <w:ind w:left="0"/>
        <w:jc w:val="both"/>
      </w:pPr>
      <w:r>
        <w:rPr>
          <w:rFonts w:ascii="Times New Roman"/>
          <w:b w:val="false"/>
          <w:i w:val="false"/>
          <w:color w:val="000000"/>
          <w:sz w:val="28"/>
        </w:rPr>
        <w:t>
      7.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поселка, села, сельского округа по управлению коммунальной собственностью поселка,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села, сельского округа; </w:t>
      </w:r>
    </w:p>
    <w:p>
      <w:pPr>
        <w:spacing w:after="0"/>
        <w:ind w:left="0"/>
        <w:jc w:val="both"/>
      </w:pPr>
      <w:r>
        <w:rPr>
          <w:rFonts w:ascii="Times New Roman"/>
          <w:b w:val="false"/>
          <w:i w:val="false"/>
          <w:color w:val="000000"/>
          <w:sz w:val="28"/>
        </w:rPr>
        <w:t>
      согласование отчуждения коммунального имущества поселка, села,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города Экибастуза кандидатур на должность акима поселка, села, сельского округа для дальнейшего внесения в Экибастузскую городскую территориальную избирательную комиссию для регистрации в качестве кандидата в акимы поселка, села,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8. Собрание созывается и проводится акимами поселка, села,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xml:space="preserve">
      Инициаторы собрания в произвольной форме письменно обращаются к акиму с указанием повестки дня. </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подписи) или электронной копии документов.</w:t>
      </w:r>
    </w:p>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12. Повестка дня собрания формируется аппаратом акима поселка, села,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13. На созыв собрания приглашаются представители аппарата акима города Экибастуза,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Экибастузского городского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9" w:id="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поселка,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села, сельского округа подписывается председателем и секретарем собрания и в течение пяти рабочих дней передается на рассмотрение в Экибастузский городской маслихат.</w:t>
      </w:r>
    </w:p>
    <w:p>
      <w:pPr>
        <w:spacing w:after="0"/>
        <w:ind w:left="0"/>
        <w:jc w:val="both"/>
      </w:pPr>
      <w:r>
        <w:rPr>
          <w:rFonts w:ascii="Times New Roman"/>
          <w:b w:val="false"/>
          <w:i w:val="false"/>
          <w:color w:val="000000"/>
          <w:sz w:val="28"/>
        </w:rPr>
        <w:t>
      16. Решения, принятые собранием, рассматриваются акимом поселка, села, сельского округа и доводятся аппаратом акима поселка, села,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поселка, села, сельского округа в течение двух рабочих дней направляет в адрес вышестоящего акима и Экибастузского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Экибастузского городского маслихата вопросов, вызвавших несогласие между акимом поселка, села, сельского округа и собранием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села, сельского округа.</w:t>
      </w:r>
    </w:p>
    <w:p>
      <w:pPr>
        <w:spacing w:after="0"/>
        <w:ind w:left="0"/>
        <w:jc w:val="both"/>
      </w:pPr>
      <w:r>
        <w:rPr>
          <w:rFonts w:ascii="Times New Roman"/>
          <w:b w:val="false"/>
          <w:i w:val="false"/>
          <w:color w:val="000000"/>
          <w:sz w:val="28"/>
        </w:rPr>
        <w:t xml:space="preserve">
      19. Решения, принятые на созыве собрания, распространяются аппаратом акима поселка, села, сельского округа через средства массовой информации или иными способами. </w:t>
      </w:r>
    </w:p>
    <w:bookmarkStart w:name="z10" w:id="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xml:space="preserve">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Экибастуза или вышестоящим руководителям должностных лиц ответственных за исполнение решений собрания. </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Экибастуза или вышестоящим руководством соответствующих должностных лиц.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