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711b" w14:textId="aa47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улицы для участия в сходе местного сообщества на территории поселка Шидерты города Экибастуза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25 августа 2022 года № 157/21. Утратило силу решением Экибастузского городского маслихата Павлодарской области от 22 сентября 2023 года № 57/7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Экибастузского городского маслихата Павлодарской области от 22.09.2023 № </w:t>
      </w:r>
      <w:r>
        <w:rPr>
          <w:rFonts w:ascii="Times New Roman"/>
          <w:b w:val="false"/>
          <w:i w:val="false"/>
          <w:color w:val="ff0000"/>
          <w:sz w:val="28"/>
        </w:rPr>
        <w:t>57/7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поселка Шидерты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от каждой улицы поселка Шидерты города Экибастуза для участия в сходе местного сообщества в количестве 1 (одного) % (процента) от общего числа жителей улицы, но не менее 1 (одного) человека и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157/21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поселка Шидерты города Экибастуза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поселка Шидерты города Экибастуза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на территории поселка Шидерты города Экибастуза.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улицы в избрании представителей для участия в сходе местного сообщества.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поселка Шидерты подразделяется на участки (улицы).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поселка Шидерты.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 Шидерты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улицы организуется акимом поселка Шидерты.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соответствующей улицы,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на данной улице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поселка Шидерты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 Шидерты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Экибастузским городским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поселка Шидерты.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