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d809" w14:textId="1fad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30 декабря 2021 года № 89/13 "О бюджете сельских округов, сел и поселков города Экибастуза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8 декабря 2022 года № 175/24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 бюджете сельских округов, сел и поселков города Экибастузана 2022-2024 годы" от 30 декабря 2021 года № 89/13 (зарегистрировано в Реестре государственной регистрации нормативных правовых актов за № 162672)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Солнечный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114 401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116 962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2 561 тысяча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поселка Шидерты на 2022-2024 годы согласно приложениям 4, 5, 6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187 788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172 331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- 1 346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1 346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Аккольского сельского округа на 2022-2024 годы согласно приложениям 7, 8,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42 379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41 081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- 348 тысяч тенге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Байетского сельского округа на 2022-2024 годы согласно приложениям 10, 11,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30 983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31 441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Железнодорожного сельского округа на 2022-2024 годы согласно приложениям 13, 14, 15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42 383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- 1 552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–1 552 тысячи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Қояндинского сельского округа на 2022-2024 годы согласно приложениям 16, 17, 18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51 321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48 992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- 319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319 тысяч тенге.";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Сарыкамысского сельского округа на 2022-2024 годы согласно приложениям 19, 20,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Утвердить бюджет Торт-Кудукского сельского округа на 2022-2024 годы согласно приложениям 22, 23, 24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58 915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60 124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- 1 209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1 209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Экибастузского сельского округа на 2022-2024 годы согласно приложениям 25, 26,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- 2 634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2 634 тысячи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Утвердить бюджет села имени академика Алькея Маргулана на 2022-2024 годы согласно приложениям 28, 29, 30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31 826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- 806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806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Утвердить бюджет села Шиқылдақ на 2022-2024 годы согласно приложениям 31, 32, 33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40 010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тысяч тенге.".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Қояндинского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Шиқылдақ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Солнечный,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государственные органы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мусороконтейнерных площадок в поселке Солнечный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Шидерты,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государственные органы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2-х стрит воркаут площадок с тартановым покрытием в поселке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с тартановым покрытием в поселке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обелиска Славы в поселке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на оплату коммунальных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Аккольскому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териттории от мусора и ТБО на территории сел Акколь, Зеленая роща, Жаксат Аккольского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Байетскому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Железнодорожному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Қояндинскому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Сарыкамысскому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Торт-Кудукскому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Экибастузскому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имени академика Алькея Маргулана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Шиқылдақ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