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531b" w14:textId="bfd53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округов, сел и поселков города Экибастуза на 2023 - 2025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27 декабря 2022 года № 190/25.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15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подпункта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Экибастузский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поселка Солнечный на 2023-2025 годы согласно приложениям 1, 2,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147 621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100 720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46 107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152 985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-5 364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5 364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Шидерты на 2023-2025 годы согласно приложениям 4, 5, 6 соответственно, в том числе на 2023 год в следующих объемах: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138 837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121 248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139 435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-598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Аккольского сельского округа на 2023-2025 годы согласно приложениям 7, 8, 9 соответственно, в том числе на 2023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59 304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2 194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57 110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59 304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Утвердить бюджет Байетского сельского округа на 2023-2025 годы согласно приложениям 10, 11, 12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192 491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3 765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188 726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193 091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-600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Железнодорожного сельского округа на 2023-2025 годы согласно приложениям 13, 14, 15 соответственно, в том числе на 2023 год в следующих объемах: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78 130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20 612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57 482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78 409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Қояндинского сельского округа на 2023-2025 годы согласно приложениям 16, 17, 18 соответственно, в том числе на 2023 год в следующих объемах: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93 244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89 749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93 693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- 449 тысяч тенге;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6) финансирование дефицита (использование профицита) бюджета – 449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Сарыкамысского сельского округа на 2023-2025 годы согласно приложениям 19, 20, 21 соответственно, в том числе на 2023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50 028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1 351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50 028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равно нулю.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Торт-Кудукского сельского округа на 2023-2025 годы согласно приложениям 22, 23, 24 соответственно, в том числе на 2023 год в следующих объемах: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61 665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59 895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80 531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- 18 866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18 866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Экибастузского сельского округа на 2023-2025 годы согласно приложениям 25, 26, 27 соответственно, в том числе на 2023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84 275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82 301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87 472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- 3 197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3 197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села имени академика Алькея Маргулана на 2023-2025 годы согласно приложениям 28, 29, 30 соответственно, в том числе на 2023 год в следующих объемах: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48 594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4 049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44 545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- 1 575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1 575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села Шиқылдақ на 2023-2025 годы согласно приложениям 31, 32, 33 соответственно, в том числе на 2023 год в следующих объемах: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64 511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62 827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64 993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равно нулю,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- 482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482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00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 в бюджете сельских округов, сел и поселков на 2023 год объемы субвенций, передаваемых из Экибастузского городского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Солнечный – 5 163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Шидерты – 94 912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Аккольский сельский округ – 45 606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Байетский сельский округ – 37 603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Железнодорожный сельский округ – 41 644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Қояндинский сельский округ – 55 615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Сарыкамысский сельский округ – 37 371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Торт-Кудукский сельский округ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Экибастузский сельский округ – 68 441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село имени академика Алькея Маргулана – 32 789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Шиқылдақ – 46 851 тысяча тенге.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Учесть в бюджете сельских округов, сел и поселков на 2023 год целевые трансферты, выделенные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постоянную комиссию Экибастузского городского маслихата по вопросам экономики, бюджета и предпринимательства.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2023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2023 год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15 711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Солнечный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2023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Шидерты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607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2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2023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Байетского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3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2023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Железнодорожного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2023 год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Қояндинского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2023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Сарыкамысского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3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2023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Торт-Кудукского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84 275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Экибастузского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имени академика Алькея Маргулана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Шиқылдақ на 2023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62 827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Шиқылдақ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Шиқылдақ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Экибастузского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190/25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Экибастузского городского маслихата Павлодарской области от 21.11.2023 </w:t>
      </w:r>
      <w:r>
        <w:rPr>
          <w:rFonts w:ascii="Times New Roman"/>
          <w:b w:val="false"/>
          <w:i w:val="false"/>
          <w:color w:val="ff0000"/>
          <w:sz w:val="28"/>
        </w:rPr>
        <w:t>№ 91/10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целевых трансфертов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334 429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Солнечный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40 944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дворов и установка контейнеров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поселка Шидерты: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26 336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установку мини футбольного поля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здания аппарата акима поселка Шидерты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Железнодорожному сельскому округу: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мини футбольного поля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12 832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Қояндинскому сельскому округу: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опор уличного освещения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игровой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Сарыкамысскому сельскому округу: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футбольного поля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имени академика Алькея Маргулана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игровой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села Шиқылдақ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детской игровой площадки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Байетского сельского округа: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151 123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установку котельной в селе Байет Байетского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капитального, среднего и текущего ремонта автомобильных дорог районного значения и улиц населенных пунктов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Торт-Кудукского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Экибастузского сельского округа: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Бюджету Аккольского сельского округа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водоснабжением в сельских населенных пунктах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бонусов по результатам оценки деятельности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