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9a2b" w14:textId="3bf9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Актогайского района № 103 от 24 мая 2018 года "Об утверждении некоторых Положений о государственных учреждениях Актогайского района в новой редакции"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12 мая 2022 года № 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Актогайского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Актогайского района от 24 мая 2018 года № 103 "Об утверждении некоторых Положений о государственных учреждениях Актогайского района в новой редакции"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Положение о государственном учреждении "Отдел финансов Актогайского района" в новой редакции согласно приложению к данному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Актогайского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Актогайского района" обеспечить государственную регистрацию Положения в регистрирующем органе.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2022 года № 104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Актогайского района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финансов Актогайского района" (далее - Отдел) является государственным органом Республики Казахстан, осуществляющим руководство в сфере местного государственного управления на территории Актогайского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финансов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140200, Актогайский район, село Актогай, улица Абая,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Задачи и полномочия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социально-экономической и финансовой политики путем координации деятельности исполнительных органов акимата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районного бюджета, ведение бюджетного учета и отчетности по исполнению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мониторинга по государственным закупкам;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повышение эффективности использования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укрепление материально-технической базы.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обеспечения исполнения бюджета и эффективному управлению коммунальной собственностью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совещания по вопросам, входящим в компетенцию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эффективностью использования средств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исполнение бюджета по поступлениям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координацию деятельности исполнительных органов района по разработке и реализации стратегических планов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бюджетный учет и отчетность по исполнению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администраторов бюджетных программ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районного бюджета, подготавливает отчет об его исполнении;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меры по повышению эффективности расходования денежных средств государственными учреждениями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процесс исполнения местного бюджета, внедряет метод бюджетного программирования, оценки эффективности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составляет, утверждает и ведет сводный план финансирования по обязательствам, сводный план поступлений и финансирования по платежам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методологическое руководство исполнения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использования средств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бюджетный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и анализ использования средств резерва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исполнительных органов акимата района по применению законодательства Республики Казахстан 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материалы на заседания акимата района и акиму района по вопросам, касающихся деятельности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в соответствии с законодательством Республики Казахстан комплекс мероприятий по обеспечению полноты и своевременности зачисления поступлений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разрабатывает проекты правовых актов в сфере управления коммунальным имуществом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государственного имущества в порядке, определяемом Правительством Республики Казахстан, и предоставляет информацию пользователям реестра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районным коммунальным имуществом,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актов акимата района об утверждении перечней объектов районной коммунальной собственности, подлежащих приватизации;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конкурсы в соответствии с Законом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районное коммунальное имущество в имущественный наем (аренду), безвозмездное пользование, доверительное управление, передаче в концессию физическим лицам и негосударственным юридическим лицам без права последующего выкупа, с правом последующего выкупа или с правом последующей передачи в собственность субъектам малого предпринимательства на безвозмездной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решений об использовании районного коммунального имущества, в том числе о передаче его в залог, имущественный наем (аренду),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передаче государственного имущества из одного вида собственности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за использованием и сохранностью районного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районное коммунальное имущество за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учет, хранение, оценку и дальнейшее использование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районным коммунальным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районного коммунального имущества,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приватизацию районного коммунального имущества, обеспечивает оценку объекта приватизации, осуществляет подготовку и заключение договоров купли-продажи объекта приватизации и проводит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своевременностью и полнотой начисления дивидендов на принадлежащие акимату района акции и их выплаты, а также за распределением чистого дохода между участниками товарищества с ограниченной ответственностью, доля участия в уставном капитале которого принадлежит акимату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 установленном законодательством Республики Казахстан порядке рассмотрение обращений физических и юридических лиц, служебных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Статус, полномочия первого руководителя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 назначается на должность и освобождается от должности акимом района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на утверждение акимата района типовое положение о государственном 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должности и освобождает от должностей работников Отдела в соответствии с действующим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 и дает указания по вопросам, входящим в его компетенцию, обязательные для выполнения всеми работниками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должностные инструкции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 порядке, установленном законодательством Республики Казахстан, поощрение работников Отдела,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перспективные и текущие планы работы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Отдел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работу по основным направлениям противодействия коррупции на государственной службе, формирования антикоррупционной культуры среди населения и внедрения института общественного контроля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Отделом, относится к коммунальной собственности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Отдела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