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3e7c" w14:textId="4c83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культуры, физической культуры и спорта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17 мая 2022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Типового положения о государственном органе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"Отдел культуры, физической культуры и спорта Актогайского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Актогайского района от 19 августа 2019 года № 204 "Об утверждении Положения о коммунальном государственном учреждении "Отдел культуры, физической культуры и спорта Актогайского района" со дня официального опубликования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Актогайского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Актогайского района.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культуры, физической культуры и спорта Актогайского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культуры и спорта Актогайского района" является государственным органом Республики Казахстан, осуществляющим руководство в сфере культуры, физической культуры и спорта на территории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"Отдел культуры, физической культуры и спорта Актогайского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культуры, физической культуры и спорта Актогайского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"Отдел культуры, физической культуры и спорта Актогайского района" является государство в лице акимата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"Отдел культуры, физической культуры и спорта Актогайского района"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"Отдел культуры, физической культуры и спорта Актогайского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"Отдел культуры, физической культуры и спорта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"Отдел культуры, физической культуры и спорта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Коммунальное государственное учреждение "Отдел культуры, физической культуры и спорта Актогайского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учреждение "Отдел культуры, физической культуры и спорта Актогайского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Коммунального государственного учреждения "Отдел культуры, физической культуры и спорта Актогайского района": Республика Казахстан, Павлодарская область, 140200, Актогайский района, село Актогай, улица Алина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"Отдел культуры, физической культуры и спорта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коммунального государственного учреждения "Отдел культуры, физической культуры и спорта Актогайского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Коммунальному государственному учреждению "Отдел культуры, физической культуры и спорта Актогайского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коммунальное государственное учреждения "Отдел культуры, физической культуры и спорта Актогайского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"Отдел культуры и спорта Актогайского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политики в области культуры на территории района путем поддержки и координации деятельности организаций и предприятий культурно-досуговой работы, театрального и музыкального исскуства, библиотечного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возрождения, сохранения, развития и распространения историко-культурного наследия, духовных традиций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сбора, анализа и обработки информации о запросах населения в области физкультурно-спортивной работы, на основе которых определяется приоритетные направления социальной сферы в Актогайском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массового спорта и национальных видов спорта в Актогайском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практических мер по пропаганде и формированию здорового образа жизни населения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развития и укрепление материально-технической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1.1) координировать работу исполнительных органов акимата района и иных организаций по применению действующего законодательства в области культуры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вносить на рассмотрение акимата, акима района и вышестоящие организации предложения по основным направлениям развития, оперативному решению проблем в сфере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1.5) проводить совещания, семинары по вопросам, входящим в компетенцию коммунального государственного учреждения "Отдел культуры,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коммунального государственного учреждения "Отдел культуры, физической культуры и спорта Актогайского района" взаимодействует с другими исполнительными органами района и организациями, находящимися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проведение зрелищных культурно-массовых мероприятий района, смотров, фестивалей и конкурсов, выставок декаративно-прикладного искусства;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организацию и проведение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работа со средствами массовой информации.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коммунального государственного учреждения "Отдел культуры, физической культуры и спорта Актогайского района" осуществляется руководителем, который несет персональную ответственность за выполнение возложенных на коммунальное государственное учреждение "Отдел культуры, физической культуры, физической культуры и спорта Актогайского района" задач и осуществление им своих функции.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коммунального государственного учреждения "Отдел культуры, физической культуры, физической культуры и спорта Актогайского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коммунального государственного учреждения "Отдел культуры, физической культуры, физической культуры и спорта Актогайского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коммунального государственного учреждения "Отдел культуры, физической культуры и спорта Актогайского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коммунального государственного учреждения "Отдел культуры, физической культуры и спорта Актогайского района",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и акимата района Положение о коммунальном государственном учреждении "Отдел культуры,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коммунального государственного учреждения "Отдел культуры, физической культуры и спорта Актогайского района" и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коммунального государственного учреждения "Отдел культуры,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порядке, установленном законодательством Республики Казахстан, поощрения работников коммунального государственного учреждения "Отдел культуры, физической культуры и спорта Актогайского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коммунального государственного учреждения "Отдел культуры,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коммунальное государственное учреждение "Отдел культуры, физической культуры и спорта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необходимые меры по противодействию коррупции и несет за это персональную отвественность;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порядке, установленном законодательством Республики Казахстан, поощрение руководителей подведомтсвенных организаций,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заключает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"Отдел культуры, физической культуры и спорта Актогайского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"Отдел культуры, физической культуры и спорта Актогайского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"Отдел культуры, физической культуры и спорта Актогайского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коммунальным государственным учреждением "Отдел культуры, физической культуры и спорта Актогайского района"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"Отдел культуры, физической культуры и спорта Актогайского района"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"Отдел культуры, физической культуры и спорта Актогайского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коммунального государственного учреждения "Отдел культуры, физической культуры и спорта Актогайского района"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упразднении (ликвидации) коммунального государственного учреждения "Отдел культуры, физической культуры и спорта Актогайского района" имущество, оставщееся после удовлетворения требования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"Отдел культуры, физической культуры и спорта Актогайского района" имеет следующие организации, находящиеся в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"Дом культуры отдела культуры, физической культуры и спорта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"Централизованная библиотечная система Актогайского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