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39f5" w14:textId="51e3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и развития языков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17 мая 2022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Типового положения о государственном органе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внутренней политикии развития языков Актогайского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Актогайского района от 19 августа 2019 года № 204 "Об утверждении Положения о государственном учреждении "Отдел внутренней политики и развития языков Актогайского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Актогайского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Актогайкого района.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и развития языков Актогайского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и развития языков Актогайского района" (далее ГУ "Отдел внутренней политики и развития языков Актогайского района") является государственным органом Республики Казахстан, осуществляющим руководство в сфере внутренней политики и развития языков на территории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внутренней политики и развития языков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внутренней политики и развития языков Актогайского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внутренней политики и развития языков Актогайского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внутренней политики и развития языков Актогайского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внутренней политики и развития языков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внутренней политики и развития языков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и развития языков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внутренней политики и развития языков Актогайского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"Отдел внутренней политики и развития языков Актогайского района": Республика Казахстан, Павлодарская область, 140200, Актогайский район, село Актогай, улица Алина,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"Отдел внутренней политики и развития языков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внутренней политики и развития языков Актогайского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внутренней политики и развития языков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"Отдел внутренней политики и развития языков Актогайского района".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внутренней политики и развития языков Актогайского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социально-экономической, культурной и общественно-политической сферах путем координации деятельности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выполнения актов и поручений Президента и Правительства Республики Казахстан, акима области, района по вопросам, относящимся к компетенции государственного учреждения "Отдел внутренней политики и развития языков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исполнительными органами, неправительственными организациями, общественными объединениями, политическими партиями района по обеспечению общественно-политической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в области развития государственного языка и языков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размещение государственного заказа по проведению государственной информационной политики на райооном уровне, обеспечение контроля за его осуществлением;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реализации Законов Республики Казахстан "О противодействии терроризму", "О противодействии экстремизму", "О религиозной деятельности и религиозных объединениях", иных нормативных правовых актов по вопросам обеспечения прав граждан на свободу религиозных убеждений;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между государственными и правоохранительными органами по вопросам профилактики и противодействия несанкционированным акциям протеста;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социологических и политологических исследований, направленных на прогнозирование общественно-политической ситуации в Актогайском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совещания по вопросам, входящим в компетенцию государственного учреждения "Отдел внутренней политики и развития языков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"Отдел внутренней политики и развития языков Актогайского района" в государственных органах,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консультативно-методическую, информационную, организационно-техническую и иную помощь государственным органам и должностным лицам по вопросам, входящим в компетенцию ГУ "Отдел внутренней политики и развития языков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составлять протоколы об административном правонарушении в соответствии с компетенцией отдела;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координировать работу исполнительных органов акимата района и иных организаций по применению действующего законодательства в области языковой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иные права и обязанности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внутренней политики и развития языков Актогайского района" взаимодействует с другими исполнительными органами района и организациями, находящимися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формирование, размещение и контроль осуществления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работы по реализации молодежной политики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последовательное осуществление политики государства на территории Актогайского района в отношении религии, обеспечение реализации законодательства в сфере регулирования отношений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взаимодействия с политическими партиями, неправительственными организациями, этно-культурными, религиозными объединениями, профессиональными союзами;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материалов на заседания акимата и совещания при акиме района по вопросам, относящимся к компетенции государственного учреждения "Отдел внутренней политики и развития языков Актогайского района",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принятие мер, направленных на повсеместное применение государственного языка;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в установленном законодательством Республики Казахстан порядке рассмотрения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проводить работу по формированию антикоррупционной культуры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государственную политику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мероприятия районного значения,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работа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формирование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функций, предусмотренных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внутренней политики и развития языков Актогайского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внутренней политики и развития языков Актогайского района" осуществляется руководителем, который несет персональную ответственность за выполнение возложенных на ГУ "Отдел внутренней политики и развития языков Актогайского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внутренней политики и развития языков Актогайского района" назначается на должность и освобождается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внутренней политики и развития языков Актогайского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внутренней политики и развития языков Актогайского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внутренней политики и развития языков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внутренней политики и развития языков Актогайского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ГУ "Отдел внутренней политики и развития языков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ГУ "Отдел внутренней политики и развития языков Актогайского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ГУ "Отдел внутренней политики и развития языков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ГУ "Отдел внутренней политики и развития языков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назначает на должность и освобождает от должности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внутренней политики и развития языков Актогайского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внутренней политики и развития языков Актогайского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внутренней политики и развития языков Актогайского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внутренней политики и развития языков Актогайского района" формируется за счет имущества,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внутренней политики и развития языков Актогайского района",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внутренней политики и развития языков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внутренней политики и развития языков Актогайского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внутренней политики и развития языков Актогайского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ликвидации ГУ "Отдел внутренней политики и развития языков Актогайского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"Отдел внутренней политики и развития языков Актогайского района" и его ведомств: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"Молодежно-ресурсный центр "Жас Қанат" отдела внутренней политики и развития языков Актогайского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