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6a8e6" w14:textId="2c6a8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занятости и социальных программ Актогайского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23 сентября 2022 года № 284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на основании Типового положения о государственном органе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Актогайского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"Отдел занятости и социальных программ Актогайского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Актогайского района от 24 мая 2018 года № 103 "Об утверждении Положения о государственном учреждении "Отдел занятости и социальных программ Актогайского района".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положения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Павлодарской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Актогайского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Актогайкого района.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апреля 2022 года № 92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занятости и социальных программ Актогайского района"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занятости и социальных программ Актогайского района" (далее - ГУ "Отдел занятости и социальных программ Актогайского района") является государственным органом Республики Казахстан, осуществляющим руководство в сфере местного государственного управления на территории Актогайского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"Отдел занятости и социальных программ Актогайского района" имеет ведении следующую организацию: Коммунальное государственное учреждение "Центр занятости населения Актогайского района" отдела занятости и социальных программ Актогайского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 "Отдел занятости и социальных программ Актогайского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"Отдел занятости и социальных программ Актогайского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бюджетным законодательством Республики Казахстан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"Отдел занятости и социальных программ Актогайского района"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"Отдел занятости и социальных программ Актогайского района" имеет право выступать стороной гражданско-правовых отношений от имени государства, если оно уполномочено на это в соответствии с гражданским законодательством Республики Казахстан и Законом Республики Казахстан "О местном государственном управлении и самоуправлении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ГУ "Отдел занятости и социальных программ Актогайского района" по вопросам своей компетенции в установленном Законами Республики Казахстан "О местном государственном управлении и самоуправлении в Республике Казахстан" и "О государственном имуществе" порядке принимает решения, оформляемые приказами руководителя ГУ "Отдел занятости и социальных программ Актогайского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ГУ "Отдел занятости и социальных программ Актогайского района" утверждаются в соответствии с действующим трудовым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ГУ "Отдел занятости и социальных программ Актогайского района": Республика Казахстан, 140200, Павлодарская область, Актогайский район, село Актогай, улица Абая, 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ГУ "Отдел занятости и социальных программ Актогайского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ГУ "Отдел занятости и социальных программ Актогайского района" осуществляется из местного бюджета в соответствии с бюджетным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ГУ "Отдел занятости и социальных программ Актогайского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занятости и социальных программ Актогайского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ГУ "Отдел занятости и социальных программ Актогайского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Задачи и полномочия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"Отдел занятости и социальных программ Актогайского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Задачи: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социальной поддержки малообеспеченных семей, безработных граждан, ветеранов, лиц с инвалидностью и других отдельных категорий нуждающихся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защита прав граждан и их интересов, государственных гарантий, предусмотренных действующим законодательством по вопросам занятости и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информирование населения по вопросам занятости и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на территории района единой государственной политики по снижению бедности;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содействие продуктивной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социальная защита социально-уязвимых категорий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запрашивать от претендентов на социальную помощь в соответствии с законодательством Республики Казахстан требуемые документы, а также осуществлять проверку достоверности представленных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запрашивать и на безвозмездной основе получать от государственных и иных органов информацию по вопросам, входящим в компетенцию ГУ "Отдел занятости и социальных программ Актогайского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1-3) проводить в установленном порядке семинары и совещания по вопросам, входящих в компетенцию ГУ "Отдел занятости и социальных программ Актогайского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1-4) заверять копии представленных документов, используемых для внутреннего 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заключение договоров, контрактов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представляет интересы ГУ "Отдел занятости и социальных программ Актогайского района" во всех государственных органах, а также в судебных и правоохранительных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Анализирует, прогнозирует спрос и предложение части рабочей силы, информирует местные исполнительные органы и местный орган по вопросам занятости исполнительных органов области о состоянии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формировании баз данных единой информационной системы социально-трудовой сферы о текущих вакансиях и прогнозе создаваемых рабочих мест в разрезе востребованных специальностей в проектах, реализуемых в рамках государственных правительственных программ и программ развития территорий, а также инициатив частного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разрабатывает меры социальной защиты от безработицы и обеспечения занятости населения, организует активные меры содействия занятости населения,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работу по созданию специальных рабочих мест для трудоустройства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запрашивает у структурных подразделений местных исполнительных органов по вопросам образования, организаций образования, учебных центров при организациях, имеющих право на образовательную деятельность, осуществляющих профессиональное обучение, количестве подготовленных и планируемых к подготовке и выпуску специалистов по конкретным профессиям;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 в местные исполнительные органы предложения по определению населенных пунктов для добровольного переселения лиц для повышения мобильности рабочей силы;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запрашивает у работодателей информацию о прогнозной потребности в кадрах;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мониторинг организаций с рисками высвобождения и сокращения рабочих;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регистрация граждан, пострадавших вследствие ядерных испытаний на Семипалатинском испытательном ядерном полигоне;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оформление документов для лиц с инвалидностью для предоставления им протезно-ортопедической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лиц с инвалидностью сурдо-тифлотехническими и обязательными гигиеническими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назначение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оформление документов для лиц с инвалидностью для предоставления им услуги индивидуального помощника лицам с инвалидностью первой группы, имеющих затруднение в передвижении, и специалиста жестового языка лицам с инвалидностью по слуху;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предоставление лицам с инвалидностью кресла-колясок;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лиц с инвалидностью санаторно-курортным лечением;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оформление документов на оказание специальных социальных услуг в медико-социальных учреждениях (организациях);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оформление документов на оказание специальных социальных услуг в условиях ухода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назначение социальной помощи отдельным категориям нуждающихся граждан по решениям местных представительных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возмещение затрат на обучение на дому детей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назначение социальной помощи специалистам социальной сферы, проживающим и работающим в сельских населенных пунктах, по приобретению топлива;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выдача справки, подтверждающей принадлежность заявителя (семьи) к получателям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мониторинг создания новых рабочих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мониторинг открытого и фиксированного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своевременное и качественное составление и представление консолидированной финансовой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вопросы социального партнерства в сфере социально-экономических и трудовых отношений, регистрация и учет коллективных договоров от организаций и предприятий всех форм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разработка, прогноз, корректировка и согласование плана мероприятий и целевых индикаторов Программы развития территорий, показателей социально-экономического развития Актогайского района в сфере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разработка, утверждение и согласование бюджетных программ (проекты изменений и дополнений);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разработка и корректировка комплексного плана содействия занятости и карты занятости Актогайского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подготовка проектов постановлений акимата Актогайского района и решений сессии районного маслихата по вопросам занятости и социальной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мониторинг объектов социальной инфраструктуры по обеспечению доступа для лиц с инвалидностью от общего числа паспортизированных объектов социальной,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исполнение индивидуальной программы реабилитации лиц с инвалидностью по профессиональной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мониторинг лиц с инвалидностью, малообеспеченных семей и других лиц из социально-уязвимых категорий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мероприятий по предоставлению обусловленной денежной помощи малообеспеченным семьям;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подготовка документов на комиссию для установления стажа работы лицам, проработавшим не менее 6 месяцев в период с 22 июня 1941 года по 9 мая 1945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предоставление опеки и попечительства недееспособным гражданам;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координирует работу центра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предоставляет специальные социальные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осуществляет методическое и организационное руководство центром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осуществляет иные функции в соответствии с законодательством Республики Казахстан сфере занятости и социальной защиты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Статус, полномочия первого руководителя ГУ "Отдел занятости и социальных программ Актогайского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Руководство ГУ "Отдел занятости и социальных программ Актогайского района" осуществляется первым руководителем, который несет персональную ответственность за выполнение возложенных на ГУ "Отдел занятости и социальных программ Актогайского района" задач и осуществление им своих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ГУ "Отдел занятости и социальных программ Актогайского района" назначается на должность и освобождается от должности Акимом района в соответствии с Законом Республики Казахстан "О государственной службе Республики Казахстан" и трудовым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ГУ "Отдел занятости и социальных программ Актогайского района" заместителей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ГУ "Отдел занятости и социальных программ Актогайского района":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предоставляет на утверждение акимата района Положение о ГУ "Отдел занятости и социальных программ Актогайского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назначает на должности и освобождает от должностей работников ГУ "Отдел занятости и социальных программ Актогайского района" в соответствии с действующим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должности руководителя подведомственной организаций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в порядке, установленном законодательством Республики Казахстан, поощрение работников ГУ "Отдел занятости и социальных программ Актогайского района" и руководителя подведомственной организаций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издает приказы и дает указания по вопросам, входящим в его компетенцию, обязательные для выполнения всеми работниками ГУ "Отдел занятости и социальных программ Актогайского района";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и утверждает должностные инструкции работников ГУ "Отдел занятости и социальных программ Актогайского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ГУ "Отдел занятости и социальных программ Актогайского района" во всех государственных органах, суде и иных организациях, независимо от форм собственности,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доверенности на право представления интересов ГУ "Отдел занятости и социальных программ Актогайского района" во всех государственных органах, суде и иных организациях независимо от форм собственности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направляет сотрудников ГУ "Отдел занятости и социальных программ Актогайского района" в командировки;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утверждает перспективные и текущие планы работы государственного учреждения "Отдел занятости и социальных программ Актогайского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противодействует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подписывает служебную документацию в пределах своей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ГУ "Отдел занятости и социальных программ Актогайского района" в период его отсутствия осуществляется лицом, его замещающим в соответствии с Законами Республики Казахстан "О государственной службе Республики Казахстан" и "О местном государственном управлении и самоуправлении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Взаимоотношения между ГУ "Отдел занятости и социальных программ Актогайского района" и уполномоченным органом по управлению коммунальным имуществом (местным исполнительным органом района) регулируется Законами Республики Казахстан "О местном государственном управлении и самоуправлении в Республике Казахстан" и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Взаимоотношения между ГУ "Отдел занятости и социальных программ Актогайского района" и уполномоченным органам соответствующей отрасли (местным исполнительным органам района) регулируется законодательством Республики Казахстан в сфере занятости населения и социального обеспечения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Взаимоотношения между администрацией ГУ "Отдел занятости и социальных программ Актогайского района" с трудовым коллективом определяется в соответствии с Трудовым Кодексом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и коллективным договором.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Имущество ГУ "Отдел занятости и социальных программ Актогайского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ГУ "Отдел занятости и социальных программ Актогайского района" может иметь на праве оперативного управления обособленное имущество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ГУ "Отдел занятости и социальных программ Актогайского района" формируется за счет имущества, переданного ему собственником,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государственным учреждением "Отдел занятости и социальных программ Актогайского района", относится к коммунальной собственности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Государственное учреждение "Отдел занятости и социальных программ Актогайского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бюджетным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Реорганизация и упразднение (ликвидация) ГУ "Отдел занятости и социальных программ Актогайского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ГУ "Отдел занятости и социальных программ Актогайского района" осуществляются в соответствии с гражданским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упразднении (ликвидации) ГУ "Отдел занятости и социальных программ Актогайского района" имущество, оставшееся после удовлетворения требований кредиторов, остается в районной коммунальной собственности.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