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cd214" w14:textId="6fcd2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 с инвалидностью в Актогайском районе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5 декабря 2022 года № 350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3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лиц с инвалидностью", в целях обеспечения занятости лиц с инвалидностью акимат Актогайского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трудоустройства лиц с инвалидностью в организациях Актогайского района, без учета рабочих мест на тяжелых работах, работах с вредными, опасными условиями труда на 2023 год, согласно приложению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курирующего заместителя акима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установлении квоты рабочих мест для трудоустройства лиц с инвалидностью в Актогайском районе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списочной численности работников)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лиц с инвалидностью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фирма "Актогай-Агро"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"Актогай-Су" отдела реального сектора экономики Актогайского района, акимата Актогайского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"Актогайская районная централизованная библиотечная система"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имени Абая Актогайского района" отдела оразования Актогайского района управления образования Павлодарской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имени Естая Актогайского района" отдела оразования Актогайского района управления образования Павлодарской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имени Талгата Бигельдинова" отдела оразования Актогайского района управления образования Павлодарской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Караобинская средняя школа Актогайского района" отдела оразования Актогайского района управления образования Павлодарской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имени К.Идрисова Актогайского района" отдела оразования Актогайского района управления образования Павлодарской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имени Махмета Кайырбаева Актогайского района" отдела оразования Актогайского района управления образования Павлодарской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имени Муткенова Актогайского района" отдела оразования Актогайского района управления образования Павлодарской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 сад "Ак бота" аппарата акима Актогайского сельского округа Актогайского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имени Каныша Сатпаева" отдела образования Актогайского района, управления образования Павлодарской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имени Тленшина Актогайского района" отдела оразования Актогайского района управления образования Павлодарской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фирма "СольХимпром"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"Дом культуры отдела культуры, физической культуры и спорта Актогайского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"Актогайская центральная районная больница"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