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9e03" w14:textId="5c09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29 декабря 2021 года № 77/16 "О бюджете сельского округа Ақжол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19 апреля 2022 года № 96/19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сельского округа Ақжол на 2022-2024 годы" от 29 декабря 2021 года № 77/16 (зарегистрированное в Реестре государственной регистрации нормативных правовых актов под № 162749)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Ақжол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62171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- 59144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77/16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Ақжол на 2022 год (с изменениями)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