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f349" w14:textId="111f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24 декабря 2021 года № 68/14 "Об Актогайском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9 сентября 2022 года № 117/25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"Об Актогайском районном бюджете на 2022-2024 годы" от 24 декабря 2021 года № 68/14 (зарегистрированное в Реестре государственной регистрации нормативных правовых актов под № 26336)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Актогайский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6221094,2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- 855903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- 18151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5344376,2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6393480,2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- 28101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- 68918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- 40817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- 200487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- 200487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районном бюджете целевые текущие трансферты на 2022 год бюджетам сельских округов 271668 тысяч тенге на расходы текущего и капитального характера: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15150 тысяч тенге-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127359 тысяч тенге- на реализация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129159 тысяч тенге- на благоустройство и озеленение населенных пунктов.";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68/14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районный бюджет на 2022 год (с изменениями)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6221094,2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5344376,2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