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f870" w14:textId="0d2f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2021 года № 78/16 "О бюджете Жалаулинского сельского округана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13 октября 2022 года № 124/27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бюджете Жалаулинского сельского округа на 2022-2024 годы" от 29 декабря 2021 года № 78/16 (зарегистрированное в Реестре государственной регистрации нормативных правовых актов под № 162755)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Жалаулинского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49637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- 45429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2022 год (с изменениями)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