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c175c" w14:textId="28c17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Актогайского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28 декабря 2022 года № 145/31.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3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Актогайского сельского округа на 2023-2025 годы согласно приложения 1,2 и 3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266 655,0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–27 965,0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–1 957,0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-3507,0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–233 226,0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270 212,0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-3557,0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-3557,0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Актогайского районного маслихата Павлодарской области от 21.11.2023 № </w:t>
      </w:r>
      <w:r>
        <w:rPr>
          <w:rFonts w:ascii="Times New Roman"/>
          <w:b w:val="false"/>
          <w:i w:val="false"/>
          <w:color w:val="000000"/>
          <w:sz w:val="28"/>
        </w:rPr>
        <w:t>71/11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145/31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на 2023 год (с изменениями)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Актогайского районного маслихата Павлодарской области от 21.11.2023 № </w:t>
      </w:r>
      <w:r>
        <w:rPr>
          <w:rFonts w:ascii="Times New Roman"/>
          <w:b w:val="false"/>
          <w:i w:val="false"/>
          <w:color w:val="ff0000"/>
          <w:sz w:val="28"/>
        </w:rPr>
        <w:t>71/11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районного значения и улиц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145/31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145/31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