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17b64" w14:textId="c317b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Жалаулинского сельского округа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Актогайского районного маслихата Павлодарской области от 28 декабря 2022 года № 147/31.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01.01.2023 в соответствии с пунктом 3 настоящего решения.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Актогайский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бюджет Жалаулинского сельского округа на 2023-2025 годы согласно приложениям 1, 2 и 3 соответственно, в том числе на 2023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62360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- 3027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- 59333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62443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-83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- 83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Актогайского районного маслихата Павлодарской области от 21.11.2023 </w:t>
      </w:r>
      <w:r>
        <w:rPr>
          <w:rFonts w:ascii="Times New Roman"/>
          <w:b w:val="false"/>
          <w:i w:val="false"/>
          <w:color w:val="000000"/>
          <w:sz w:val="28"/>
        </w:rPr>
        <w:t>№ 73/11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Актогайского районного маслихата по бюджетной политике и экономического развития региона.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Актогайского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Ташенев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147/31</w:t>
            </w:r>
          </w:p>
        </w:tc>
      </w:tr>
    </w:tbl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Жалаулинского сельского округа на 2023 год (с изменениями)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Актогайского районного маслихата Павлодарской области от 21.11.2023 </w:t>
      </w:r>
      <w:r>
        <w:rPr>
          <w:rFonts w:ascii="Times New Roman"/>
          <w:b w:val="false"/>
          <w:i w:val="false"/>
          <w:color w:val="ff0000"/>
          <w:sz w:val="28"/>
        </w:rPr>
        <w:t>№ 73/11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Жилищно-коммунальное-хозяйство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147/31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Жалаулинского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Жилищно-коммунальное-хозяйство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Чистоебюджетноекредитование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147/31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Жалаулинского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Жилищно-коммунальное-хозяйство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