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47e9" w14:textId="6d44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Жолболдинского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28 декабря 2022 года № 148/31.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Жолболдинского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52 706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2 196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53 065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Актогайского районного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74/11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148/31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Жолболдинского сельского округа на 2023 год (с изменениями)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Актогайского районного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74/11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Жолболдинского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Жолболдинского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