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1274" w14:textId="ff11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Караобинского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2022 года № 149/31.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Караобинского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286778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- 281345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-295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- 295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75/11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75/11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