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81303" w14:textId="92813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Баянаульского районного маслихата от 24 декабря 2021 года № 78/11 "О Баянаульском районном бюджете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Баянаульского районного маслихата Павлодарской области от 21 ноября 2022 года № 156/21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Баянаульский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Баянаульского районного маслихата от 24 декабря 2021 года № 78/11 "О Баянаульском районном бюджете на 2022-2024 годы" (зарегистрировано в Министерстве Юстиции Республики Казахстан 27 декабря 2021 года № 26055)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Баянаульский районный бюджет на 2022-2024 годы согласно приложениям 1, 2,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10621088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2215529тысяч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35865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11171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8358523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11328604,8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155107 тысяч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230278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75171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50000 тысяч тенге, в том числе: приобретение финансовых активов 50000 тысяч тенге, поступления от продажи финансовых активов государства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-912623,8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912623,8 тысяч тенге.";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Учесть объем целевых текущих трансфертов, выделенных из районного бюджета бюджетам сельских округов и поселка Майкаин на 2022 год, в общей сумме 436756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- 150046 тысяч тенге - на проведение мероприятий по благоустройству;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- 156871 тысяч тенге - на проведение среднего ремонта улиц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- 25398 тысяч тенге - на проведение мероприятий в сфере коммунального хозяйства.";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- 25650 тыс.тенге – на приобретение служебного автомобиля, двух твердотопливных котлов и текущий ремонт служебного автотранспорта 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- 61556 тыс.тенге – на проведение культурных и спортивных мероприятий;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- 17235тыс.тенге – на текущий ремонт зданий и сооружений аппаратов акима поселка Майкаин и сельских округов и установка пандуса;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п.5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редакций.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 объем целевых текущих трансфертов, выделенных из вышестоящего бюджета, передаваемых по районным программам бюджетам сельских округов и поселка Майкаин на 2022 год, в общей сумме 246294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- 47971 тысяч тенге –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- 7700 тысяч тенге - на установление доплат к должностному окладу за особые условия труда в государственных организациях культуры и архивных учреждений управленческому и основному персоналу;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- 190623 тысяч тенге – на реализацию мероприятий по социальной и инженерной инфраструктуре в сельских населенных пунктах в рамках проекта "Ауыл - Ел бесігі".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Баянаульского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Қасен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ноября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156/21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78/11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Баянаульский районный бюджет на 2022 год С изменениями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10621088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и нематериальных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8358523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8358523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8358523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11328604,8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строительства, архитектуры и градостроительства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 , спорт, туризм,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культуры, спорта и туризма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 на областных спортивных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культуры, спорта и туризма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культуры, спорта и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5170937,8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5170937,8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5170937,8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58953,8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4316394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-912623,8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912623,8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