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e05f0" w14:textId="1ce05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финансов Железинкого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Железинского района Павлодарской области от 1 июля 2022 года № 169/6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"О местном государственном управлении и самоуправлении в Республике Казахстан",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статьей 124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подразделений", акимат Железинского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прилагаемое Положение о государственном учреждении "Отдел финансов Железинского района".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Постановление акимата Железинского района от 28 января 2013 года № 40/12 "Об утверждении Положения государственного учреждения "Отдел финансов Железинского района" отменить.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"Отдел финансов Железинского района"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направление настоящего постановления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настоящего постановления на интернет - ресурсе акимата Железинского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принятие иных необходимых мер вытекающих из настоящего постановления.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курирующего заместителя акима района.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поистечений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Шайхимов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"1" июля 2022 года №169/6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финансов Железинского района</w:t>
      </w:r>
    </w:p>
    <w:bookmarkEnd w:id="6"/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финансов Железинского района" (далее-Отдел) является государственным органом Республики Казахстан, осуществляющим руководство в сфере исполнения районного бюджета, ведения бюджетного учета, составления консолидированной финансовой отчетности и управления коммунальной собственностью на территории Железинского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Отдел ведомств не имеет.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Отдел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Отдел является юридическим лицом в организационно-правовой форме государственного учреждения, имеет печать с изображением Государственного Герба Республики Казахстан и штамп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Отдел вступает в гражданско-правовые отношения от собственного имени.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Отдел имеет право выступать стороной гражданско-правовых отношений от имени государства, если оно уполномочено на это в соответствии с гражданским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Отдел по вопросам своей компетенции в установленном законодательством порядке принимает решения, оформляемые приказами руководителя Отдела и другими актами, предусмотреннымитрудовым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Отдела финансов утверждаются в соответствии с законодательством Республики Казахстан "О местном государственном управлении и самоуправлении в Республике Казахстан".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Республика Казахстан, Павлодарская область, 140400, Железинский район, село Железинка, улица Ауэзова, 19.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Отдела.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Отдела осуществляется из местного бюджета.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Отделу запрещается вступать в договорные отношения с субъектами предпринимательства на предмет выполнения обязанностей, являющихся полномочиямиОтдела.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Отделу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Бюджетным законодательством Республики Казахстан.</w:t>
      </w:r>
    </w:p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 и полномочия государственного учреждения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государственной социально-экономической и финансовой политики путем координации деятельности исполнительных органов акимата Железинского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районного бюджета, ведение бюджетного учета и отчетности по исполнению районного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мониторинга по государственным закупкам;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 и повышение эффективности использования коммунальной собственности.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на рассмотрение акимата, акима района и в вышестоящие организации предложения по основным направлениям развития, оперативному решению проблем в сфере обеспечения исполнения бюджета и эффективному управлению коммунальной собственностью Железинского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установленном законодательством порядке, запрашивать и получать необходимую информацию, документы и иные материалы от государственных органов, органов местного самоуправления и иных организаций;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проводить совещания по вопросам, входящим в компетенцию Отдела;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контроль заисполнением районного бюджета, управлением районной коммунальной собственности;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исполнение бюджета по поступлениям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ведет бюджетный учет и отчетность по исполнению бюджета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координирует деятельность администраторов бюджетных программ по исполнению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исполнение районного бюджета, подготавливает отчет об его исполнении;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меры по повышению эффективности расходования денежных средств государственными учреждениями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совершенствует процесс исполнения местного бюджета, внедряет метод бюджетного программирования, оценки эффективности бюджетных программ;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составляет, утверждает и ведет сводный план финансирования по обязательствам, сводный план поступлений и финансирования по платежам местного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методологическое руководство исполнения районного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анализ использования средств районного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бюджетный мониторинг;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ведет учет и анализ использования средств резерва акимата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мониторинг долга местного исполнительного органа района посредством осуществления учета, анализа и контроля процесса формирования, изменения и обслуживания долга;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возврат из районного бюджета и (или) зачет излишне (ошибочно) уплаченных сумм поступлений в районный бюджет по кодам классификации, администрируемым Отделом;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возврат неиспользованных(недоиспользованных)трансфертов, полученных из вышестоящего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координирует деятельность исполнительных органов акимата района по применению законодательства Республики Казахстан о государственных закупках;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подготавливает материалы на заседания акимата района и акиму района по вопросам, касающихся деятельности Отдела;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в соответствии с Бюджетным законодательством Республики Казахстан комплекс мероприятий по обеспечению полноты и своевременности зачисления поступлений в бюджет;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установленном порядке разрабатывает проекты правовых актов в сфере управления коммунальным имуществом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ведет реестр государственного имущества в порядке, определяемом Правительством Республики Казахстан, и предоставляет информацию пользователям реестра государственного имущества;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управляет районным коммунальным имуществом, осуществляет меры по его защите;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проекты актов акимата района об утверждении перечней объектов районной коммунальной собственности, подлежащих приватизации;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конкурсы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государственных закупках" по определению периодического печатного издания для опубликования извещения о проведении торгов по приватизации районного коммунального имущества;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предоставляет районное коммунальное имущество в имущественный наем (аренду), безвозмездное пользование, доверительное управление, передаче в концессию физическим лицам и негосударственным юридическим лицам без права последующего выкупа, с правом последующего выкупа или с правом последующей передачи в собственность субъектам малого предпринимательства на безвозмездной основе;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проекты решений об использовании районного коммунального имущества, в том числе о передаче его в залог, имущественный наем (аренду), безвозмездное пользование и доверительное управление;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работу по передаче государственного имущества из одного вида собственности в другой;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контроль за использованием и сохранностью районного коммунального имущества;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закрепляет районное коммунальное имущество за районными коммунальными юридическими лицами;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учет, хранение, оценку и дальнейшее использование районного коммунального имущества, обращенного (поступившего) в коммунальную собственность, признанного в порядке, установленном законодательством Республики Казахстан государственным имуществом, бесхозяйным, перешедшего государству по праву наследования, а также выморочного имущества, находок, безнадзорных животных, безвозмездно перешедших в порядке, установленном "Гражданский Кодекс Республики Казахстан" законодательством Республики Казахстан, в коммунальную собственность, доли кладов, не содержащих вещей, относящихся к культурным ценностям;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за выполнением доверительным управляющим обязательств по договору доверительного управления районным коммунальным имуществом;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учет районного коммунального имущества, обеспечивает его эффективное использование;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приватизацию районного коммунального имущества, обеспечивает оценку объекта приватизации, осуществляет подготовку и заключение договоров купли-продажи объекта приватизации и проводит контроль за соблюдением условий договоров купли-продажи;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за своевременностью и полнотой начисления дивидендов на принадлежащие акимату района акции и их выплаты, а также за распределением чистого дохода между участниками товарищества с ограниченной ответственностью, доля участия в уставном капитале которого принадлежит акимату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рассмотрение обращений физических и юридических лиц, служебных документов.</w:t>
      </w:r>
    </w:p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Статус, полномочия первого руководителя государственного органа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Руководство Отделом осуществляется первым руководителем, который несет персональную ответственность за выполнение возложенных на Отдел задач и осуществление им своих полномочий.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Первый руководитель Отдела назначается на должность и освобождается от должности акимом района в соответствии с законодательством Республики Казахстан "О государственной службе".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Первый руководитель Отдела не имеет заместителей.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первого руководителя Отдела: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 на утверждение акимата района Положение о государственном органе;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назначает на должности и освобождает от должностей работников Отдела в соответствии с Трудовым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издает приказы и дает указания по вопросам, входящим в его компетенцию, обязательные для выполнения всеми работниками Отдела;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личный прием физических лиц и представителей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утверждает должностные инструкции работников;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в порядке, установленном Трудовым законодательством Республики Казахстан, поощрение работников Отдела, оказание материальной помощи, наложение на них дисциплинарных взысканий;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утверждает перспективные и текущие планы работы Отдела;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 Отдел во всех государственных органах и иных организациях, независимо от форм собственности;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ведет работу по основным направлениям противодействия коррупции на государственной службе, формирования антикоррупционной культуры среди населения и внедрения института общественного контроля и несет за это персональную ответственность;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развитие и укрепление материально-технической базы Отдела;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заключает договоры, соглашения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Отдела в период его отсутствия осуществляется лицом, его замещающим в соответствии с законодательством Республики Казахстан "О государственной службе".</w:t>
      </w:r>
    </w:p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учреждение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Отдел имеет на праве оперативного управления обособленное имущество, предусмотренных законодательством Республики Казахстан о государственном имуществе.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Отдела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Казахстано государственном имуществе.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Имущество, закрепленное за Отделом, относится к коммунальной собственности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Отдел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 о государственном имуществе.</w:t>
      </w:r>
    </w:p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Реорганизация и упразднение Отдела осуществляются в соответствии с Гражданским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