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6cd2" w14:textId="44d6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Железинском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21 декабря 2022 года № 212/7.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9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Железинский районный бюджет на 2023-2025 годы согласно приложениям 1, 2,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4890476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1618292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231602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3015602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5170490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31860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59872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59872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- 371746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371746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Железинского районного маслихата Павлодарской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76/8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2023 год объем субвенций, передаваемых из областного бюджета в общей сумме 564563 тысячи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 субвенций, передаваемых из районного бюджета в бюджеты сельских округов, в общей сумме 457675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30123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25749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34251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35644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30769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90832тысячи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32535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35979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44820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30048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33157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33768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2024 год объем субвенций, передаваемых из районного бюджета в бюджеты сельских округов, в общей сумме 461526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31113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25727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35602тысячи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36789тысяч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31678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83445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34439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36138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46181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31892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35278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33244 тысячи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2025 год объем субвенций, передаваемых из районного бюджета в бюджеты сельских округов, в общей сумме 489663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33867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27169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38158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39661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34217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87145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36355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38383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47504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33919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37768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35517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на 2023 год целевые текущие трансферты бюджетам сельских округов в следующих размерах: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113680 тысяч тенге – на реализацию мероприятий по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32436 тысячи тенге – на проведение среднего ремонта и содержания дорог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44696 тысяч тенге – на проведение мероприятий по благоустройству и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18856 тысячи тенге –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14648 тысяч тенге – на проведение мероприятий по освещению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1040 тысяч тенге – на целевые текущие затраты нижестоящим бюджетам.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Железинского районного маслихата Павлодарской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76/8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сельских округов определяется на основании постановления акимата района.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2023 год в сумме 32909 тысяч тенге.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Железинского районного маслихата Павлодарской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76/8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212/7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2024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Железинского районного маслихата Павлодарской области от 16.11.2023 № </w:t>
      </w:r>
      <w:r>
        <w:rPr>
          <w:rFonts w:ascii="Times New Roman"/>
          <w:b w:val="false"/>
          <w:i w:val="false"/>
          <w:color w:val="ff0000"/>
          <w:sz w:val="28"/>
        </w:rPr>
        <w:t>61/8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Железинского районного маслихата Павлодарской области от 16.11.2023 № </w:t>
      </w:r>
      <w:r>
        <w:rPr>
          <w:rFonts w:ascii="Times New Roman"/>
          <w:b w:val="false"/>
          <w:i w:val="false"/>
          <w:color w:val="ff0000"/>
          <w:sz w:val="28"/>
        </w:rPr>
        <w:t>61/8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