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f438c" w14:textId="70f43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Железинского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Железинского районного маслихата Павлодарской области от 28 декабря 2022 года № 223/7.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Железинский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бюджет Актауского сельского округа на 2023-2025 годы согласно приложениям 1, 2 и 3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–36713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32212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37697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877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Железинского районного маслихата Павлодарской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69/8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Алакольского сельского округа на 2023-2025 годы согласно приложениям 4, 5 и 6 соответственно, в том числе на 2023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31864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27051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31930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Железинского районного маслихата Павлодарской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69/8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Башмачинского сельского округа на 2023-2025 годы согласно приложениям 7, 8 и 9 соответственно, в том числе на 2023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55663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50751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56184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–521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Железинского районного маслихата Павлодарской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69/8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Веселорощинского сельского округа на2023-2025 годы согласно приложениям 10, 11 и 12 соответственно, в том числе на 2023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164760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161198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165014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Железинского районного маслихата Павлодарской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69/8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Енбекшинского сельского округа на 2023-2025 годы согласно приложениям 13, 14 и 15 соответственно, в том числе на 2023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41333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35992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41645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Железинского районного маслихата Павлодарской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69/8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Железинского сельского округа на 2023-2025 годы согласно приложениям 16, 17 и 18 соответственно, в том числе на 2023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188587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51484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135840тысяч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190192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Железинского районного маслихата Павлодарской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69/8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Казахстанского сельского округа на 2023-2025 годы согласно приложениям 19, 20 и 21 соответственно, в том числе на 2023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48039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4857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39899тысяч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48253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Железинского районного маслихата Павлодарской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69/8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Лесного сельского округа на 2023-2025 годы согласно приложениям 22, 23 и 24 соответственно, в том числе на 2023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40817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37859тысяч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41141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- 324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324тысяча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Железинского районного маслихата Павлодарской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69/8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Михайловского сельского округа на 2023-2025 годы согласно приложениям 25, 26 и 27 соответственно, в том числе на 2023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–58834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51610тысяч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66884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8050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Железинского районного маслихата Павлодарской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69/8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Новомирского сельского округа на 2023-2025 годы согласно приложениям 28, 29 и 30 соответственно, в том числе на 2023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33121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30655тысяч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33358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- 237тысяч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237тысяч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Железинского районного маслихата Павлодарской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69/8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Озерновского сельского округа на 2023-2025 годы согласно приложениям 31, 32 и 33 соответственно, в том числе на 2023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35824тысячи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34217тысяч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36390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–566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Железинского районного маслихата Павлодарской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69/8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Прииртышского сельского округа на 2023-2025 годы согласно приложениям 34, 35 и 36 соответственно, в том числе на 2023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53319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44261тысяча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53319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Железинского районного маслихата Павлодарской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69/8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перечень местных бюджетных программ, не подлежащих секвестру в процессе исполнения бюджета сельских округов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 в бюджете сельских округов на 2023 год объемы субвенций, передаваемых из районного бюджета в бюджеты сельских округов в общей сумме 461676 тысяч тенге, в том числе: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Актауский сельский округ 30123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Алакольский сельский округ 25749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Башмачинский сельский округ 34251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Веселорощинский сельский округ 35644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Енбекшинский сельский округ 30769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Железинский сельский округ 90833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Казахстанский сельский округ 32535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Лесной сельский округ 35979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Михайловский сельский округ 44820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Новомирский сельский округ 30048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Озерновский сельский округ 33157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Прииртышский сельский округ 37768 тысяч тенге.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2023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</w:t>
            </w:r>
          </w:p>
        </w:tc>
      </w:tr>
    </w:tbl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2023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Железинского районного маслихата Павлодарской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69/8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</w:t>
            </w:r>
          </w:p>
        </w:tc>
      </w:tr>
    </w:tbl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Алакольского сельского округа на 2023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Железинского районного маслихата Павлодарской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69/8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Алакольского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Алакольского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Башмачинского сельского округа на 2023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Железинского районного маслихата Павлодарской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69/8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Башмачинского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Башмачинского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Веселорощинского сельского округа на 2023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Железинского районного маслихата Павлодарской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69/8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Веселорощинского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Веселорощинского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2023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Железинского районного маслихата Павлодарской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69/8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Железинского сельского округа на 2023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Железинского районного маслихата Павлодарской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69/8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Железинского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Железинского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Казахстанского сельского округа на 2023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Железинского районного маслихата Павлодарской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69/8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Казахстанского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Казахстанского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на 2023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Железинского районного маслихата Павлодарской области 29.11.2023 </w:t>
      </w:r>
      <w:r>
        <w:rPr>
          <w:rFonts w:ascii="Times New Roman"/>
          <w:b w:val="false"/>
          <w:i w:val="false"/>
          <w:color w:val="ff0000"/>
          <w:sz w:val="28"/>
        </w:rPr>
        <w:t>№ 69/8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</w:t>
            </w:r>
          </w:p>
        </w:tc>
      </w:tr>
    </w:tbl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на 2023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Железинского районного маслихата Павлодарской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69/8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</w:t>
            </w:r>
          </w:p>
        </w:tc>
      </w:tr>
    </w:tbl>
    <w:bookmarkStart w:name="z4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Новомирского сельского округа на 2023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Железинского районного маслихата Павлодарской области 29.11.2023 </w:t>
      </w:r>
      <w:r>
        <w:rPr>
          <w:rFonts w:ascii="Times New Roman"/>
          <w:b w:val="false"/>
          <w:i w:val="false"/>
          <w:color w:val="ff0000"/>
          <w:sz w:val="28"/>
        </w:rPr>
        <w:t>№ 69/8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Новомирского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Новомирского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</w:t>
            </w:r>
          </w:p>
        </w:tc>
      </w:tr>
    </w:tbl>
    <w:bookmarkStart w:name="z4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Озерновского сельского округа на 2023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Железинского районного маслихата Павлодарской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69/8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Озерновского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</w:t>
            </w:r>
          </w:p>
        </w:tc>
      </w:tr>
    </w:tbl>
    <w:bookmarkStart w:name="z5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Прииртышского сельского округа на 2023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Железинского районного маслихата Павлодарской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69/8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Прииртышского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Прииртышского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сельских округов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Функцианальная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