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9449" w14:textId="12a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7 декабря 2022 года № 331/1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подразделениях",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"Отдел земельных отношений Железинского района"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Железинского района от 17 февраля 2021 года № 32/1 "Об утверждении Положения государственного учреждения "Отдел земельных отношений Железинского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Железинского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 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2022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331/1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 Железинского района"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Железинского района" является государственным органом Республики Казахстан, осуществляющим руководство в сфере земельных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земельных отношений Железинского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земельных отношений Железинского района" осуществляет свою деятельность в соответствии с Конституцией Республики Казахстан, Земельным кодексом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 Железинского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Железинского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Учредителем государственного учреждения "Отдел земельных отношений Железинского района" является государство в лице акимата Железинского района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земельных отношений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Железинского района" и другими актами, предусмотренными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Структура и лимит штатной численности государственного учреждения "Отдел земельных отношений Железинского района"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Местонахождение государственного учреждения "Отдел земельных отношений Железинского района": 140400, Республика Казахстан, Павлодарская область, Железинский район, село Железинка, ул. Квиткова,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земельных отношений Железинского района":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земельных отношений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Полное наименование государственного органа – государственное учреждение "Отдел земельных отношений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земельных отношений Железинского района" осуществляется из районного бюджета в соответствии с Бюджетным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земельных отношений Железинского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земельных отношений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"Отдел земельных отношений Железинского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Миссия государственного учреждения "Отдел земельных отношений Железинского района" заключается в проведении на районном уровне государственной политики в области земельных отношений, строгое соблюдение земельного законодательства.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отношений, строгое соблюдение положений земельного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ежегодных районных отчетов о наличии земель и их распределении по категориям, угодьям, собственникам земельных участков, организация рекультивации нарушенных земель, снятии и использовании плодородного слоя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интересов государства в области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разработка, подготовка, внесение на рассмотрение исполнительного и представительного органов района и обеспечение исполнение проектов актов акимата и акима района в области регулирование земельных отношений в пределах границ района, за исключением земель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внесение на утверждение представительного органа районных программ по рациональному использованию земель, повышение плодородия почв, охране земельных ресурсов в комплексе с другими природоохранными мероприятиями и обеспечение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земельных отношений Железинского района" для выполнения возложенных на него задач и реализации полномочий, предусмотренных настоящим Положением, имеет право в порядке, установленном земельным и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государственного учреждения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от государственных органов, организаций, их должностных лиц необходимую информацию и материалы по вопросам, связанным с исполнением задач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на рассмотрение акимата и акима Железинского района предложения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служебную переписку по вопросам земельных отношений, относящимся к сфере деятельности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штатное расписание государственного учреждения в пределах установленной численности штата работников и фонда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за сроками и результатом исполнения обращений граждан, адресованных в отдел земельных отношений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действующего законодательства Республики Казахстан при осуществлении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выполнять акты и поручения Президента, Правительства Республики Казахстан и иных центральных исполнительных органов, а также акима 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защиту прав законных интересов Отдела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свою деятельность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района,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района,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земель, проектов и схем по рациональному использованию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земельных торгов (аукционов);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переоформление договора временного возмездного землепользования (аренды) земельных участков сельскохозяйственного назначения в случае, предусмотренном подпунктов 5-1) части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Земельного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подготовка предложений по выдаче разрешений местным исполнительным органом района,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выявление земель, неиспользуемых и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земельно-кадастрового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проведение расчетов выкупа права аренды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проектов решений сессий районного маслихата, постановлений акимата района, распоряжений акима по утверждению персонального состава земельных комиссий района и другим вопросам,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совместно с акимами сельских округов и органов местного самоуправления, внесение на утверждение местному представительному органу района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установление и постоянное развитие связей с общественностью через средства массовой информации.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государственного учреждения "Отдел земельных отношений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Железинского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Первый руководитель государственного учреждения "Отдел реального сектора экономики Железинского района" назначается на должность и освобождается акимом Железинского района,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"Отдел земельных отношений Железинского района" не имеет заместителя.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"Отдел земельных отношений Железинского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земельных отношений Железинского района" и несет персональную ответственность за выполнение возложенных на государственное учреждение "Отдел земельных отношений Железинского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назначает на должности и освобождает от должностей работников государственного учреждения "Отдел земельных отношений Железинского района", определяет их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штатное расписание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а также дает указания, обязательные для исполнения работниками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земельных отношений Железинского района"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соблюдение исполнительской и трудовой дисциплины и организацию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обеспечения деятельности государственного учреждения "Отдел земельных отношений Железинского района" и выполнения возложенных на него задач организует проведение государственных закупок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поощрения, выплаты надбавок и премирования работникам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налагает дисциплинарные взыскания на сотрудников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подготовку бюджетной заявки государственного учреждения "Отдел земельных отношений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государственном учреждении "Отдел земельных отношений Железинского района",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компетенции государственного "Отдел земельных отношений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Исполнение полномочий первого руководителя государственного учреждения "Отдел земельных отношений Железинского района" в период его отсутствия осуществляется лицом, его замещающим в соответствии с действующим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государственным учреждением "Отдел земельных отношений Железинского района" и уполномоченным органом соответствующей отрасли (местным исполнительным органом)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первым руководителем государственного учреждения "Отдел земельных отношений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земельных отношений Железинского района" имеет на праве оперативного управления обособленное имущество в случаях, предусмотренных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земельных отношений Железинского района"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земельных отношений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упразднение государственного учреждения "Отдел реального сектора экономики Железинского района"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