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8ff94" w14:textId="768ff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Иртышского района от 16 марта 2018 года № 60/3 "Об утверждении методики оценки деятельности административных государственных служащих корпуса "Б" исполнительных органов акимата Иртышского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Иртышского района Павлодарской области от 4 августа 2022 года № 221/4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Иртышского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Иртышского района от 16 марта 2018 года № 60/3 "Об утверждении методики оценки деятельности административных государственных служащих корпуса "Б" исполнительных органов Иртышского района" (зарегистрированное в Реестре государственной регистрации нормативных правовых актов за № 5934),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Методике оценки деятельности административных государственных служащих корпуса "Б" исполнительных органов акимата Иртышского района, утвержденной указанным постановлением: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отдел по управлению персоналом аппарата акима района Иртышского района (далее – отдел по управлению персоналом).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41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отделом по управлению персоналом и двумя другими служащими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пункте 40 настоящей Методики.";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42 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Аренова Р.К.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