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b85df" w14:textId="0fb8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Иртышского районного маслихата</w:t>
      </w:r>
    </w:p>
    <w:p>
      <w:pPr>
        <w:spacing w:after="0"/>
        <w:ind w:left="0"/>
        <w:jc w:val="both"/>
      </w:pPr>
      <w:r>
        <w:rPr>
          <w:rFonts w:ascii="Times New Roman"/>
          <w:b w:val="false"/>
          <w:i w:val="false"/>
          <w:color w:val="000000"/>
          <w:sz w:val="28"/>
        </w:rPr>
        <w:t>Решение Иртышского районного маслихата Павлодарской области от 15 апреля 2022 года № 64-16-7</w:t>
      </w:r>
    </w:p>
    <w:p>
      <w:pPr>
        <w:spacing w:after="0"/>
        <w:ind w:left="0"/>
        <w:jc w:val="both"/>
      </w:pPr>
      <w:bookmarkStart w:name="z1" w:id="0"/>
      <w:r>
        <w:rPr>
          <w:rFonts w:ascii="Times New Roman"/>
          <w:b w:val="false"/>
          <w:i w:val="false"/>
          <w:color w:val="000000"/>
          <w:sz w:val="28"/>
        </w:rPr>
        <w:t xml:space="preserve">
      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пунктом 3</w:t>
      </w:r>
      <w:r>
        <w:rPr>
          <w:rFonts w:ascii="Times New Roman"/>
          <w:b w:val="false"/>
          <w:i w:val="false"/>
          <w:color w:val="000000"/>
          <w:sz w:val="28"/>
        </w:rPr>
        <w:t xml:space="preserve"> статьи 65 Закона Республики Казахстан от 6 апреля 2016 года "О правовых актах", на основании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Иртышский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прилагаемый регламент Иртышского районного маслихата.</w:t>
      </w:r>
    </w:p>
    <w:bookmarkEnd w:id="1"/>
    <w:bookmarkStart w:name="z3" w:id="2"/>
    <w:p>
      <w:pPr>
        <w:spacing w:after="0"/>
        <w:ind w:left="0"/>
        <w:jc w:val="both"/>
      </w:pPr>
      <w:r>
        <w:rPr>
          <w:rFonts w:ascii="Times New Roman"/>
          <w:b w:val="false"/>
          <w:i w:val="false"/>
          <w:color w:val="000000"/>
          <w:sz w:val="28"/>
        </w:rPr>
        <w:t>
      2. Отменить решение Иртышского районного маслихата "Об утверждении Регламента Иртышского районного маслихата" от 9 декабря 2021 года № 54-11-7.</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Иртышского районного маслихата.</w:t>
      </w:r>
    </w:p>
    <w:bookmarkEnd w:id="3"/>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Иртышского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Шингисов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Иртышского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15 апреля 2022 года</w:t>
            </w:r>
            <w:r>
              <w:br/>
            </w:r>
            <w:r>
              <w:rPr>
                <w:rFonts w:ascii="Times New Roman"/>
                <w:b w:val="false"/>
                <w:i w:val="false"/>
                <w:color w:val="000000"/>
                <w:sz w:val="20"/>
              </w:rPr>
              <w:t>№ 64-16-7</w:t>
            </w:r>
          </w:p>
        </w:tc>
      </w:tr>
    </w:tbl>
    <w:bookmarkStart w:name="z6" w:id="4"/>
    <w:p>
      <w:pPr>
        <w:spacing w:after="0"/>
        <w:ind w:left="0"/>
        <w:jc w:val="left"/>
      </w:pPr>
      <w:r>
        <w:rPr>
          <w:rFonts w:ascii="Times New Roman"/>
          <w:b/>
          <w:i w:val="false"/>
          <w:color w:val="000000"/>
        </w:rPr>
        <w:t xml:space="preserve"> Регламент Иртышского районного маслихата</w:t>
      </w:r>
    </w:p>
    <w:bookmarkEnd w:id="4"/>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000000"/>
          <w:sz w:val="28"/>
        </w:rPr>
        <w:t xml:space="preserve">
      1. Настоящий регламент Иртышского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p>
      <w:pPr>
        <w:spacing w:after="0"/>
        <w:ind w:left="0"/>
        <w:jc w:val="both"/>
      </w:pPr>
      <w:r>
        <w:rPr>
          <w:rFonts w:ascii="Times New Roman"/>
          <w:b w:val="false"/>
          <w:i w:val="false"/>
          <w:color w:val="000000"/>
          <w:sz w:val="28"/>
        </w:rPr>
        <w:t>
      2. Иртышский районный маслихат (местный представительный орган) является выборным органом, избираемым населением Иртышского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p>
      <w:pPr>
        <w:spacing w:after="0"/>
        <w:ind w:left="0"/>
        <w:jc w:val="both"/>
      </w:pPr>
      <w:r>
        <w:rPr>
          <w:rFonts w:ascii="Times New Roman"/>
          <w:b w:val="false"/>
          <w:i w:val="false"/>
          <w:color w:val="000000"/>
          <w:sz w:val="28"/>
        </w:rPr>
        <w:t>
      3. Деятельность Иртышского районного маслихата регулируется Конституцией Республики Казахстан, Законом и иными нормативными правовыми актами Республики Казахстан.</w:t>
      </w:r>
    </w:p>
    <w:bookmarkStart w:name="z8" w:id="6"/>
    <w:p>
      <w:pPr>
        <w:spacing w:after="0"/>
        <w:ind w:left="0"/>
        <w:jc w:val="left"/>
      </w:pPr>
      <w:r>
        <w:rPr>
          <w:rFonts w:ascii="Times New Roman"/>
          <w:b/>
          <w:i w:val="false"/>
          <w:color w:val="000000"/>
        </w:rPr>
        <w:t xml:space="preserve"> Глава 2. Порядок проведения сессии маслихата</w:t>
      </w:r>
    </w:p>
    <w:bookmarkEnd w:id="6"/>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Иртышской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p>
      <w:pPr>
        <w:spacing w:after="0"/>
        <w:ind w:left="0"/>
        <w:jc w:val="both"/>
      </w:pPr>
      <w:r>
        <w:rPr>
          <w:rFonts w:ascii="Times New Roman"/>
          <w:b w:val="false"/>
          <w:i w:val="false"/>
          <w:color w:val="000000"/>
          <w:sz w:val="28"/>
        </w:rPr>
        <w:t>
      6. Председатель Иртышской территориальной избирательной комиссии открывает первую сессию маслихата и ведет ее до избрания секретаря маслихата. Председатель Иртышской территориальной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p>
      <w:pPr>
        <w:spacing w:after="0"/>
        <w:ind w:left="0"/>
        <w:jc w:val="both"/>
      </w:pPr>
      <w:r>
        <w:rPr>
          <w:rFonts w:ascii="Times New Roman"/>
          <w:b w:val="false"/>
          <w:i w:val="false"/>
          <w:color w:val="000000"/>
          <w:sz w:val="28"/>
        </w:rPr>
        <w:t>
      7. Маслихат принимает решения голосованием.</w:t>
      </w:r>
    </w:p>
    <w:p>
      <w:pPr>
        <w:spacing w:after="0"/>
        <w:ind w:left="0"/>
        <w:jc w:val="both"/>
      </w:pPr>
      <w:r>
        <w:rPr>
          <w:rFonts w:ascii="Times New Roman"/>
          <w:b w:val="false"/>
          <w:i w:val="false"/>
          <w:color w:val="000000"/>
          <w:sz w:val="28"/>
        </w:rPr>
        <w:t>
      Голосование осуществляется:</w:t>
      </w:r>
    </w:p>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p>
      <w:pPr>
        <w:spacing w:after="0"/>
        <w:ind w:left="0"/>
        <w:jc w:val="both"/>
      </w:pPr>
      <w:r>
        <w:rPr>
          <w:rFonts w:ascii="Times New Roman"/>
          <w:b w:val="false"/>
          <w:i w:val="false"/>
          <w:color w:val="000000"/>
          <w:sz w:val="28"/>
        </w:rPr>
        <w:t>
      2) поднятием руки;</w:t>
      </w:r>
    </w:p>
    <w:p>
      <w:pPr>
        <w:spacing w:after="0"/>
        <w:ind w:left="0"/>
        <w:jc w:val="both"/>
      </w:pPr>
      <w:r>
        <w:rPr>
          <w:rFonts w:ascii="Times New Roman"/>
          <w:b w:val="false"/>
          <w:i w:val="false"/>
          <w:color w:val="000000"/>
          <w:sz w:val="28"/>
        </w:rPr>
        <w:t>
      3) с использованием бюллетеней.</w:t>
      </w:r>
    </w:p>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Иртышского района.</w:t>
      </w:r>
    </w:p>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Иртышского районного маслихата.</w:t>
      </w:r>
    </w:p>
    <w:p>
      <w:pPr>
        <w:spacing w:after="0"/>
        <w:ind w:left="0"/>
        <w:jc w:val="both"/>
      </w:pPr>
      <w:r>
        <w:rPr>
          <w:rFonts w:ascii="Times New Roman"/>
          <w:b w:val="false"/>
          <w:i w:val="false"/>
          <w:color w:val="000000"/>
          <w:sz w:val="28"/>
        </w:rPr>
        <w:t>
      Информация должна быть размещена на интернет-ресурсе Иртышского районного маслихата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Иртышского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Иртышского района.</w:t>
      </w:r>
    </w:p>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разрабатывает и утверждает план мероприятий по подготовке сессии по согласованию с акимом Иртышского района.</w:t>
      </w:r>
    </w:p>
    <w:p>
      <w:pPr>
        <w:spacing w:after="0"/>
        <w:ind w:left="0"/>
        <w:jc w:val="both"/>
      </w:pPr>
      <w:r>
        <w:rPr>
          <w:rFonts w:ascii="Times New Roman"/>
          <w:b w:val="false"/>
          <w:i w:val="false"/>
          <w:color w:val="000000"/>
          <w:sz w:val="28"/>
        </w:rPr>
        <w:t>
      14. По вопросам, относящимся к ведению маслихата, на сессии Иртышского районного маслихата приглашаются аким Иртышского района, акимысел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Секретарь маслихата может предоставить вне очереди слово для справки, депутатского запроса, ответа на вопрос и дачи разъяснений по обсуждаемому вопросу.</w:t>
      </w:r>
    </w:p>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секретарю маслихата и оглашаются на заседании маслихата.</w:t>
      </w:r>
    </w:p>
    <w:bookmarkStart w:name="z9" w:id="7"/>
    <w:p>
      <w:pPr>
        <w:spacing w:after="0"/>
        <w:ind w:left="0"/>
        <w:jc w:val="left"/>
      </w:pPr>
      <w:r>
        <w:rPr>
          <w:rFonts w:ascii="Times New Roman"/>
          <w:b/>
          <w:i w:val="false"/>
          <w:color w:val="000000"/>
        </w:rPr>
        <w:t xml:space="preserve"> Глава 3. Порядок принятия актов маслихата</w:t>
      </w:r>
    </w:p>
    <w:bookmarkEnd w:id="7"/>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 Одновременно одной из постоянных комиссий на уровне маслихата района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xml:space="preserve">
      Подготовка проекта решения о бюджете Иртышского района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местного исполнительного органа Иртышского района маслихат принимает совместное с ним решение.</w:t>
      </w:r>
    </w:p>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p>
      <w:pPr>
        <w:spacing w:after="0"/>
        <w:ind w:left="0"/>
        <w:jc w:val="both"/>
      </w:pPr>
      <w:r>
        <w:rPr>
          <w:rFonts w:ascii="Times New Roman"/>
          <w:b w:val="false"/>
          <w:i w:val="false"/>
          <w:color w:val="000000"/>
          <w:sz w:val="28"/>
        </w:rPr>
        <w:t>
      Проект решения местного представительного органа, предусматривающий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p>
      <w:pPr>
        <w:spacing w:after="0"/>
        <w:ind w:left="0"/>
        <w:jc w:val="both"/>
      </w:pPr>
      <w:r>
        <w:rPr>
          <w:rFonts w:ascii="Times New Roman"/>
          <w:b w:val="false"/>
          <w:i w:val="false"/>
          <w:color w:val="000000"/>
          <w:sz w:val="28"/>
        </w:rPr>
        <w:t>
      29. Проект бюджета Иртышского района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местного исполнительного органа и аппарата акима Иртышского района, акимов сел и сельских округов.</w:t>
      </w:r>
    </w:p>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постоянной комиссии поручение с указанием необходимых сроков для подготовки заключения по проекту бюджета.</w:t>
      </w:r>
    </w:p>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Иртышского района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Иртышского района.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Районный бюджет утверждается Иртышским районным маслихатом не позднее двухнедельного срока после подписания решения областного маслихата об утверждении областного бюджета. Бюджеты сел и сельских округов утверждаются Иртышским районным маслихатом до конца финансового года со дня подписания решения Иртышского районного маслихата об утверждении Иртышского районного бюджета.</w:t>
      </w:r>
    </w:p>
    <w:p>
      <w:pPr>
        <w:spacing w:after="0"/>
        <w:ind w:left="0"/>
        <w:jc w:val="both"/>
      </w:pPr>
      <w:r>
        <w:rPr>
          <w:rFonts w:ascii="Times New Roman"/>
          <w:b w:val="false"/>
          <w:i w:val="false"/>
          <w:color w:val="000000"/>
          <w:sz w:val="28"/>
        </w:rPr>
        <w:t>
      Допускается утверждение бюджетов сел и сельских округов отдельными решениями Иртышского районного маслихата.</w:t>
      </w:r>
    </w:p>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p>
      <w:pPr>
        <w:spacing w:after="0"/>
        <w:ind w:left="0"/>
        <w:jc w:val="both"/>
      </w:pPr>
      <w:r>
        <w:rPr>
          <w:rFonts w:ascii="Times New Roman"/>
          <w:b w:val="false"/>
          <w:i w:val="false"/>
          <w:color w:val="000000"/>
          <w:sz w:val="28"/>
        </w:rPr>
        <w:t>
      31. При уточнении бюджета Иртышского района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Start w:name="z10" w:id="8"/>
    <w:p>
      <w:pPr>
        <w:spacing w:after="0"/>
        <w:ind w:left="0"/>
        <w:jc w:val="left"/>
      </w:pPr>
      <w:r>
        <w:rPr>
          <w:rFonts w:ascii="Times New Roman"/>
          <w:b/>
          <w:i w:val="false"/>
          <w:color w:val="000000"/>
        </w:rPr>
        <w:t xml:space="preserve"> Глава 4. Порядок заслушивания отчетов</w:t>
      </w:r>
    </w:p>
    <w:bookmarkEnd w:id="8"/>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Иртышского района.</w:t>
      </w:r>
    </w:p>
    <w:p>
      <w:pPr>
        <w:spacing w:after="0"/>
        <w:ind w:left="0"/>
        <w:jc w:val="both"/>
      </w:pPr>
      <w:r>
        <w:rPr>
          <w:rFonts w:ascii="Times New Roman"/>
          <w:b w:val="false"/>
          <w:i w:val="false"/>
          <w:color w:val="000000"/>
          <w:sz w:val="28"/>
        </w:rPr>
        <w:t>
      33. Заслушивание ежегодного отчета акима Иртышского района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Иртышского района.</w:t>
      </w:r>
    </w:p>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Иртышского района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Иртышского района, села, сельского округа.</w:t>
      </w:r>
    </w:p>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Иртышского района, акима села,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p>
      <w:pPr>
        <w:spacing w:after="0"/>
        <w:ind w:left="0"/>
        <w:jc w:val="both"/>
      </w:pPr>
      <w:r>
        <w:rPr>
          <w:rFonts w:ascii="Times New Roman"/>
          <w:b w:val="false"/>
          <w:i w:val="false"/>
          <w:color w:val="000000"/>
          <w:sz w:val="28"/>
        </w:rPr>
        <w:t>
      37. Отчет ревизионной комиссии области об исполнении бюджета рассматриваются маслихатом ежегодно.</w:t>
      </w:r>
    </w:p>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p>
      <w:pPr>
        <w:spacing w:after="0"/>
        <w:ind w:left="0"/>
        <w:jc w:val="both"/>
      </w:pPr>
      <w:r>
        <w:rPr>
          <w:rFonts w:ascii="Times New Roman"/>
          <w:b w:val="false"/>
          <w:i w:val="false"/>
          <w:color w:val="000000"/>
          <w:sz w:val="28"/>
        </w:rPr>
        <w:t>
      39. Отчет Иртышского районного маслихата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Иртышского района по повестке дня.</w:t>
      </w:r>
    </w:p>
    <w:p>
      <w:pPr>
        <w:spacing w:after="0"/>
        <w:ind w:left="0"/>
        <w:jc w:val="both"/>
      </w:pPr>
      <w:r>
        <w:rPr>
          <w:rFonts w:ascii="Times New Roman"/>
          <w:b w:val="false"/>
          <w:i w:val="false"/>
          <w:color w:val="000000"/>
          <w:sz w:val="28"/>
        </w:rPr>
        <w:t>
      После акима Иртышского района слово предоставляется секретарю маслихата либо лицу, его замещающему, либо председателю постоянных комиссий.</w:t>
      </w:r>
    </w:p>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Start w:name="z11" w:id="9"/>
    <w:p>
      <w:pPr>
        <w:spacing w:after="0"/>
        <w:ind w:left="0"/>
        <w:jc w:val="left"/>
      </w:pPr>
      <w:r>
        <w:rPr>
          <w:rFonts w:ascii="Times New Roman"/>
          <w:b/>
          <w:i w:val="false"/>
          <w:color w:val="000000"/>
        </w:rPr>
        <w:t xml:space="preserve"> Глава 5. Порядок рассмотрения депутатских запросов</w:t>
      </w:r>
    </w:p>
    <w:bookmarkEnd w:id="9"/>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Иртышской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Start w:name="z12" w:id="10"/>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0"/>
    <w:bookmarkStart w:name="z13" w:id="11"/>
    <w:p>
      <w:pPr>
        <w:spacing w:after="0"/>
        <w:ind w:left="0"/>
        <w:jc w:val="left"/>
      </w:pPr>
      <w:r>
        <w:rPr>
          <w:rFonts w:ascii="Times New Roman"/>
          <w:b/>
          <w:i w:val="false"/>
          <w:color w:val="000000"/>
        </w:rPr>
        <w:t xml:space="preserve"> Параграф 1. Секретарь маслихата</w:t>
      </w:r>
    </w:p>
    <w:bookmarkEnd w:id="11"/>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Иртышского районного маслихата, который является должностным лицом, работающим на постоянной основе и подотчетным маслихату.</w:t>
      </w:r>
    </w:p>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Секретарь маслихата избирается на срок полномочий маслихата.</w:t>
      </w:r>
    </w:p>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p>
      <w:pPr>
        <w:spacing w:after="0"/>
        <w:ind w:left="0"/>
        <w:jc w:val="both"/>
      </w:pPr>
      <w:r>
        <w:rPr>
          <w:rFonts w:ascii="Times New Roman"/>
          <w:b w:val="false"/>
          <w:i w:val="false"/>
          <w:color w:val="000000"/>
          <w:sz w:val="28"/>
        </w:rPr>
        <w:t>
      46. При отсутствии секретаря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p>
      <w:pPr>
        <w:spacing w:after="0"/>
        <w:ind w:left="0"/>
        <w:jc w:val="both"/>
      </w:pPr>
      <w:r>
        <w:rPr>
          <w:rFonts w:ascii="Times New Roman"/>
          <w:b w:val="false"/>
          <w:i w:val="false"/>
          <w:color w:val="000000"/>
          <w:sz w:val="28"/>
        </w:rPr>
        <w:t>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Start w:name="z14" w:id="12"/>
    <w:p>
      <w:pPr>
        <w:spacing w:after="0"/>
        <w:ind w:left="0"/>
        <w:jc w:val="left"/>
      </w:pPr>
      <w:r>
        <w:rPr>
          <w:rFonts w:ascii="Times New Roman"/>
          <w:b/>
          <w:i w:val="false"/>
          <w:color w:val="000000"/>
        </w:rPr>
        <w:t xml:space="preserve"> Параграф 2. Постоянные и временные комиссии маслихата</w:t>
      </w:r>
    </w:p>
    <w:bookmarkEnd w:id="12"/>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Постоянные комиссии могут образовывать рабочие группы.</w:t>
      </w:r>
    </w:p>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p>
      <w:pPr>
        <w:spacing w:after="0"/>
        <w:ind w:left="0"/>
        <w:jc w:val="both"/>
      </w:pPr>
      <w:r>
        <w:rPr>
          <w:rFonts w:ascii="Times New Roman"/>
          <w:b w:val="false"/>
          <w:i w:val="false"/>
          <w:color w:val="000000"/>
          <w:sz w:val="28"/>
        </w:rPr>
        <w:t xml:space="preserve">
      53.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Start w:name="z15" w:id="13"/>
    <w:p>
      <w:pPr>
        <w:spacing w:after="0"/>
        <w:ind w:left="0"/>
        <w:jc w:val="left"/>
      </w:pPr>
      <w:r>
        <w:rPr>
          <w:rFonts w:ascii="Times New Roman"/>
          <w:b/>
          <w:i w:val="false"/>
          <w:color w:val="000000"/>
        </w:rPr>
        <w:t xml:space="preserve"> Параграф 3. Председатель постоянной комиссии маслихата</w:t>
      </w:r>
    </w:p>
    <w:bookmarkEnd w:id="13"/>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xml:space="preserve">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w:t>
      </w:r>
      <w:r>
        <w:rPr>
          <w:rFonts w:ascii="Times New Roman"/>
          <w:b w:val="false"/>
          <w:i w:val="false"/>
          <w:color w:val="000000"/>
          <w:sz w:val="28"/>
        </w:rPr>
        <w:t>пунктом 60</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Start w:name="z16" w:id="14"/>
    <w:p>
      <w:pPr>
        <w:spacing w:after="0"/>
        <w:ind w:left="0"/>
        <w:jc w:val="left"/>
      </w:pPr>
      <w:r>
        <w:rPr>
          <w:rFonts w:ascii="Times New Roman"/>
          <w:b/>
          <w:i w:val="false"/>
          <w:color w:val="000000"/>
        </w:rPr>
        <w:t xml:space="preserve"> Параграф 4. Председатель постоянной комиссии Иртышского районного маслихата, осуществляющий свою деятельность на постоянной основе</w:t>
      </w:r>
    </w:p>
    <w:bookmarkEnd w:id="14"/>
    <w:p>
      <w:pPr>
        <w:spacing w:after="0"/>
        <w:ind w:left="0"/>
        <w:jc w:val="both"/>
      </w:pPr>
      <w:r>
        <w:rPr>
          <w:rFonts w:ascii="Times New Roman"/>
          <w:b w:val="false"/>
          <w:i w:val="false"/>
          <w:color w:val="000000"/>
          <w:sz w:val="28"/>
        </w:rPr>
        <w:t>
      57. Председатель постоянной комиссии Иртышского районного маслихата (далее – председатель постоянной комиссии, работающий на постоянной основе) может являться должностным лицом, работающим на постоянной основе.</w:t>
      </w:r>
    </w:p>
    <w:p>
      <w:pPr>
        <w:spacing w:after="0"/>
        <w:ind w:left="0"/>
        <w:jc w:val="both"/>
      </w:pPr>
      <w:r>
        <w:rPr>
          <w:rFonts w:ascii="Times New Roman"/>
          <w:b w:val="false"/>
          <w:i w:val="false"/>
          <w:color w:val="000000"/>
          <w:sz w:val="28"/>
        </w:rPr>
        <w:t xml:space="preserve">
      Председатель постоянной комиссии, работающий на постоянной основе, избирается в соответствии с </w:t>
      </w:r>
      <w:r>
        <w:rPr>
          <w:rFonts w:ascii="Times New Roman"/>
          <w:b w:val="false"/>
          <w:i w:val="false"/>
          <w:color w:val="000000"/>
          <w:sz w:val="28"/>
        </w:rPr>
        <w:t>пунктом 54</w:t>
      </w:r>
      <w:r>
        <w:rPr>
          <w:rFonts w:ascii="Times New Roman"/>
          <w:b w:val="false"/>
          <w:i w:val="false"/>
          <w:color w:val="000000"/>
          <w:sz w:val="28"/>
        </w:rPr>
        <w:t xml:space="preserve"> настоящего Регламента.</w:t>
      </w:r>
    </w:p>
    <w:p>
      <w:pPr>
        <w:spacing w:after="0"/>
        <w:ind w:left="0"/>
        <w:jc w:val="both"/>
      </w:pPr>
      <w:r>
        <w:rPr>
          <w:rFonts w:ascii="Times New Roman"/>
          <w:b w:val="false"/>
          <w:i w:val="false"/>
          <w:color w:val="000000"/>
          <w:sz w:val="28"/>
        </w:rPr>
        <w:t>
      Иртышским районным маслихатом на сессии определяется не более двух постоянных комиссий, возглавляемых председателями постоянной комиссии, работающими на постоянной основе.</w:t>
      </w:r>
    </w:p>
    <w:p>
      <w:pPr>
        <w:spacing w:after="0"/>
        <w:ind w:left="0"/>
        <w:jc w:val="both"/>
      </w:pPr>
      <w:r>
        <w:rPr>
          <w:rFonts w:ascii="Times New Roman"/>
          <w:b w:val="false"/>
          <w:i w:val="false"/>
          <w:color w:val="000000"/>
          <w:sz w:val="28"/>
        </w:rPr>
        <w:t>
      58. Председатель постоянной комиссии, работающий на постоянной основе, избирается на срок полномочия маслихата и не может быть избран более двух раз подряд.</w:t>
      </w:r>
    </w:p>
    <w:p>
      <w:pPr>
        <w:spacing w:after="0"/>
        <w:ind w:left="0"/>
        <w:jc w:val="both"/>
      </w:pPr>
      <w:r>
        <w:rPr>
          <w:rFonts w:ascii="Times New Roman"/>
          <w:b w:val="false"/>
          <w:i w:val="false"/>
          <w:color w:val="000000"/>
          <w:sz w:val="28"/>
        </w:rPr>
        <w:t>
      Председателями постоянных комиссий, работающими на постоянной основе, не могут быть депутаты, являющиеся членами одной политической партии.</w:t>
      </w:r>
    </w:p>
    <w:p>
      <w:pPr>
        <w:spacing w:after="0"/>
        <w:ind w:left="0"/>
        <w:jc w:val="both"/>
      </w:pPr>
      <w:r>
        <w:rPr>
          <w:rFonts w:ascii="Times New Roman"/>
          <w:b w:val="false"/>
          <w:i w:val="false"/>
          <w:color w:val="000000"/>
          <w:sz w:val="28"/>
        </w:rPr>
        <w:t>
      59. Председатель постоянной комиссии, работающий на постоянной основе:</w:t>
      </w:r>
    </w:p>
    <w:p>
      <w:pPr>
        <w:spacing w:after="0"/>
        <w:ind w:left="0"/>
        <w:jc w:val="both"/>
      </w:pPr>
      <w:r>
        <w:rPr>
          <w:rFonts w:ascii="Times New Roman"/>
          <w:b w:val="false"/>
          <w:i w:val="false"/>
          <w:color w:val="000000"/>
          <w:sz w:val="28"/>
        </w:rPr>
        <w:t>
      1) руководит работой постоянной комиссии маслихата;</w:t>
      </w:r>
    </w:p>
    <w:p>
      <w:pPr>
        <w:spacing w:after="0"/>
        <w:ind w:left="0"/>
        <w:jc w:val="both"/>
      </w:pPr>
      <w:r>
        <w:rPr>
          <w:rFonts w:ascii="Times New Roman"/>
          <w:b w:val="false"/>
          <w:i w:val="false"/>
          <w:color w:val="000000"/>
          <w:sz w:val="28"/>
        </w:rPr>
        <w:t>
      2) обеспечивает направление в заинтересованные органы и организации обращений граждан и организаций, поступивших в адрес постоянной комиссии между сессиями, и контролирует их рассмотрение;</w:t>
      </w:r>
    </w:p>
    <w:p>
      <w:pPr>
        <w:spacing w:after="0"/>
        <w:ind w:left="0"/>
        <w:jc w:val="both"/>
      </w:pPr>
      <w:r>
        <w:rPr>
          <w:rFonts w:ascii="Times New Roman"/>
          <w:b w:val="false"/>
          <w:i w:val="false"/>
          <w:color w:val="000000"/>
          <w:sz w:val="28"/>
        </w:rPr>
        <w:t>
      3) обеспечивает встречи с населением, неправительственными организациями, государственными органами и организациями, средствами массовой информации для поддержания взаимоотношений маслихата с избирателями, систематического информирования их о деятельности маслихата, реагирования на чрезвычайные и неотложные вопросы;</w:t>
      </w:r>
    </w:p>
    <w:p>
      <w:pPr>
        <w:spacing w:after="0"/>
        <w:ind w:left="0"/>
        <w:jc w:val="both"/>
      </w:pPr>
      <w:r>
        <w:rPr>
          <w:rFonts w:ascii="Times New Roman"/>
          <w:b w:val="false"/>
          <w:i w:val="false"/>
          <w:color w:val="000000"/>
          <w:sz w:val="28"/>
        </w:rPr>
        <w:t>
      4) участвует в заседаниях постоянных комиссий маслихата, в состав которых он не входит, с правом совещательного голоса;</w:t>
      </w:r>
    </w:p>
    <w:p>
      <w:pPr>
        <w:spacing w:after="0"/>
        <w:ind w:left="0"/>
        <w:jc w:val="both"/>
      </w:pPr>
      <w:r>
        <w:rPr>
          <w:rFonts w:ascii="Times New Roman"/>
          <w:b w:val="false"/>
          <w:i w:val="false"/>
          <w:color w:val="000000"/>
          <w:sz w:val="28"/>
        </w:rPr>
        <w:t>
      5) запрашивает мнения других постоянных комиссий маслихата, государственных органов и их должностных лиц, общественных объединений, научных учреждений, специалистов по вопросам, находящимся на его рассмотрении;</w:t>
      </w:r>
    </w:p>
    <w:p>
      <w:pPr>
        <w:spacing w:after="0"/>
        <w:ind w:left="0"/>
        <w:jc w:val="both"/>
      </w:pPr>
      <w:r>
        <w:rPr>
          <w:rFonts w:ascii="Times New Roman"/>
          <w:b w:val="false"/>
          <w:i w:val="false"/>
          <w:color w:val="000000"/>
          <w:sz w:val="28"/>
        </w:rPr>
        <w:t>
      6) рассматривает вопросы и предложения, внесенные депутатами маслихата, принимает по ним решения, организует исполнение принятых решений, а также контролирует их выполнение;</w:t>
      </w:r>
    </w:p>
    <w:p>
      <w:pPr>
        <w:spacing w:after="0"/>
        <w:ind w:left="0"/>
        <w:jc w:val="both"/>
      </w:pPr>
      <w:r>
        <w:rPr>
          <w:rFonts w:ascii="Times New Roman"/>
          <w:b w:val="false"/>
          <w:i w:val="false"/>
          <w:color w:val="000000"/>
          <w:sz w:val="28"/>
        </w:rPr>
        <w:t>
      7) организует подготовку заседания постоянной комиссии и вопросов, вносимых на ее рассмотрение, обеспечивает составление протокола и подписывает постановления, иные документы, принятые на заседании постоянной комиссии;</w:t>
      </w:r>
    </w:p>
    <w:p>
      <w:pPr>
        <w:spacing w:after="0"/>
        <w:ind w:left="0"/>
        <w:jc w:val="both"/>
      </w:pPr>
      <w:r>
        <w:rPr>
          <w:rFonts w:ascii="Times New Roman"/>
          <w:b w:val="false"/>
          <w:i w:val="false"/>
          <w:color w:val="000000"/>
          <w:sz w:val="28"/>
        </w:rPr>
        <w:t>
      8) содействует депутатам маслихата в осуществлении ими своих полномочий, обеспечивает их необходимой информацией по вопросам деятельности постоянной комиссии;</w:t>
      </w:r>
    </w:p>
    <w:p>
      <w:pPr>
        <w:spacing w:after="0"/>
        <w:ind w:left="0"/>
        <w:jc w:val="both"/>
      </w:pPr>
      <w:r>
        <w:rPr>
          <w:rFonts w:ascii="Times New Roman"/>
          <w:b w:val="false"/>
          <w:i w:val="false"/>
          <w:color w:val="000000"/>
          <w:sz w:val="28"/>
        </w:rPr>
        <w:t>
      9) контролирует рассмотрение депутатских запросов постоянной комиссии и депутатских обращений, поступивших в адрес постоянной комиссии;</w:t>
      </w:r>
    </w:p>
    <w:p>
      <w:pPr>
        <w:spacing w:after="0"/>
        <w:ind w:left="0"/>
        <w:jc w:val="both"/>
      </w:pPr>
      <w:r>
        <w:rPr>
          <w:rFonts w:ascii="Times New Roman"/>
          <w:b w:val="false"/>
          <w:i w:val="false"/>
          <w:color w:val="000000"/>
          <w:sz w:val="28"/>
        </w:rPr>
        <w:t>
      10) обеспечивает опубликование постановлений постоянной комиссии маслихата на интернет-ресурсе маслихата, определяет меры по контролю за их исполнением;</w:t>
      </w:r>
    </w:p>
    <w:p>
      <w:pPr>
        <w:spacing w:after="0"/>
        <w:ind w:left="0"/>
        <w:jc w:val="both"/>
      </w:pPr>
      <w:r>
        <w:rPr>
          <w:rFonts w:ascii="Times New Roman"/>
          <w:b w:val="false"/>
          <w:i w:val="false"/>
          <w:color w:val="000000"/>
          <w:sz w:val="28"/>
        </w:rPr>
        <w:t>
      11) осуществляет иные функции и полномочия в соответствии с Законом и настоящим Регламентом.</w:t>
      </w:r>
    </w:p>
    <w:p>
      <w:pPr>
        <w:spacing w:after="0"/>
        <w:ind w:left="0"/>
        <w:jc w:val="both"/>
      </w:pPr>
      <w:r>
        <w:rPr>
          <w:rFonts w:ascii="Times New Roman"/>
          <w:b w:val="false"/>
          <w:i w:val="false"/>
          <w:color w:val="000000"/>
          <w:sz w:val="28"/>
        </w:rPr>
        <w:t>
      60. При отсутствии секретаря Иртышского районного маслихата его полномочия временно осуществляются председателем одной из постоянных комиссий, работающим на постоянной основе, который определяется на сессии маслихата на весь срок очередного созыва.</w:t>
      </w:r>
    </w:p>
    <w:p>
      <w:pPr>
        <w:spacing w:after="0"/>
        <w:ind w:left="0"/>
        <w:jc w:val="both"/>
      </w:pPr>
      <w:r>
        <w:rPr>
          <w:rFonts w:ascii="Times New Roman"/>
          <w:b w:val="false"/>
          <w:i w:val="false"/>
          <w:color w:val="000000"/>
          <w:sz w:val="28"/>
        </w:rPr>
        <w:t>
      Председатель постоянной комиссии, работающий на постоянной основе, при временном осуществлении полномочий секретаря Иртышского районного маслихата не имеет права решающего голоса в случае, если ответственным за рассмотрение вопроса была постоянная комиссия, председателем которой он является.</w:t>
      </w:r>
    </w:p>
    <w:p>
      <w:pPr>
        <w:spacing w:after="0"/>
        <w:ind w:left="0"/>
        <w:jc w:val="both"/>
      </w:pPr>
      <w:r>
        <w:rPr>
          <w:rFonts w:ascii="Times New Roman"/>
          <w:b w:val="false"/>
          <w:i w:val="false"/>
          <w:color w:val="000000"/>
          <w:sz w:val="28"/>
        </w:rPr>
        <w:t>
      При отсутствии председателя одной из постоянных комиссий, работающего на постоянной основе, его полномочия временно осуществляются другим председателем постоянной комиссии, работающим на постоянной основе, или по решению секретаря маслихата депутатом, являющимся членом данной постоянной комиссии маслихата.</w:t>
      </w:r>
    </w:p>
    <w:bookmarkStart w:name="z17" w:id="15"/>
    <w:p>
      <w:pPr>
        <w:spacing w:after="0"/>
        <w:ind w:left="0"/>
        <w:jc w:val="left"/>
      </w:pPr>
      <w:r>
        <w:rPr>
          <w:rFonts w:ascii="Times New Roman"/>
          <w:b/>
          <w:i w:val="false"/>
          <w:color w:val="000000"/>
        </w:rPr>
        <w:t xml:space="preserve"> Параграф 5. Счетная комиссия маслихата</w:t>
      </w:r>
    </w:p>
    <w:bookmarkEnd w:id="15"/>
    <w:p>
      <w:pPr>
        <w:spacing w:after="0"/>
        <w:ind w:left="0"/>
        <w:jc w:val="both"/>
      </w:pPr>
      <w:r>
        <w:rPr>
          <w:rFonts w:ascii="Times New Roman"/>
          <w:b w:val="false"/>
          <w:i w:val="false"/>
          <w:color w:val="000000"/>
          <w:sz w:val="28"/>
        </w:rPr>
        <w:t>
      61.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p>
      <w:pPr>
        <w:spacing w:after="0"/>
        <w:ind w:left="0"/>
        <w:jc w:val="both"/>
      </w:pPr>
      <w:r>
        <w:rPr>
          <w:rFonts w:ascii="Times New Roman"/>
          <w:b w:val="false"/>
          <w:i w:val="false"/>
          <w:color w:val="000000"/>
          <w:sz w:val="28"/>
        </w:rPr>
        <w:t>
      62. При проведении открытого голосования счетная комиссия организует процесс голосования и подведения его итогов.</w:t>
      </w:r>
    </w:p>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63.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p>
      <w:pPr>
        <w:spacing w:after="0"/>
        <w:ind w:left="0"/>
        <w:jc w:val="both"/>
      </w:pPr>
      <w:r>
        <w:rPr>
          <w:rFonts w:ascii="Times New Roman"/>
          <w:b w:val="false"/>
          <w:i w:val="false"/>
          <w:color w:val="000000"/>
          <w:sz w:val="28"/>
        </w:rPr>
        <w:t>
      Бюллетени неустановленной формы при подсчете не учитываются.</w:t>
      </w:r>
    </w:p>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Start w:name="z18" w:id="16"/>
    <w:p>
      <w:pPr>
        <w:spacing w:after="0"/>
        <w:ind w:left="0"/>
        <w:jc w:val="left"/>
      </w:pPr>
      <w:r>
        <w:rPr>
          <w:rFonts w:ascii="Times New Roman"/>
          <w:b/>
          <w:i w:val="false"/>
          <w:color w:val="000000"/>
        </w:rPr>
        <w:t xml:space="preserve"> Параграф 6. Депутатские объединения в маслихатах</w:t>
      </w:r>
    </w:p>
    <w:bookmarkEnd w:id="16"/>
    <w:p>
      <w:pPr>
        <w:spacing w:after="0"/>
        <w:ind w:left="0"/>
        <w:jc w:val="both"/>
      </w:pPr>
      <w:r>
        <w:rPr>
          <w:rFonts w:ascii="Times New Roman"/>
          <w:b w:val="false"/>
          <w:i w:val="false"/>
          <w:color w:val="000000"/>
          <w:sz w:val="28"/>
        </w:rPr>
        <w:t>
      64.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p>
      <w:pPr>
        <w:spacing w:after="0"/>
        <w:ind w:left="0"/>
        <w:jc w:val="both"/>
      </w:pPr>
      <w:r>
        <w:rPr>
          <w:rFonts w:ascii="Times New Roman"/>
          <w:b w:val="false"/>
          <w:i w:val="false"/>
          <w:color w:val="000000"/>
          <w:sz w:val="28"/>
        </w:rPr>
        <w:t>
      65.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p>
      <w:pPr>
        <w:spacing w:after="0"/>
        <w:ind w:left="0"/>
        <w:jc w:val="both"/>
      </w:pPr>
      <w:r>
        <w:rPr>
          <w:rFonts w:ascii="Times New Roman"/>
          <w:b w:val="false"/>
          <w:i w:val="false"/>
          <w:color w:val="000000"/>
          <w:sz w:val="28"/>
        </w:rPr>
        <w:t>
      66. Члены депутатских объединений могут:</w:t>
      </w:r>
    </w:p>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p>
      <w:pPr>
        <w:spacing w:after="0"/>
        <w:ind w:left="0"/>
        <w:jc w:val="both"/>
      </w:pPr>
      <w:r>
        <w:rPr>
          <w:rFonts w:ascii="Times New Roman"/>
          <w:b w:val="false"/>
          <w:i w:val="false"/>
          <w:color w:val="000000"/>
          <w:sz w:val="28"/>
        </w:rPr>
        <w:t>
      67.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Start w:name="z19" w:id="17"/>
    <w:p>
      <w:pPr>
        <w:spacing w:after="0"/>
        <w:ind w:left="0"/>
        <w:jc w:val="left"/>
      </w:pPr>
      <w:r>
        <w:rPr>
          <w:rFonts w:ascii="Times New Roman"/>
          <w:b/>
          <w:i w:val="false"/>
          <w:color w:val="000000"/>
        </w:rPr>
        <w:t xml:space="preserve"> Глава 7. Правила депутатской этики</w:t>
      </w:r>
    </w:p>
    <w:bookmarkEnd w:id="17"/>
    <w:p>
      <w:pPr>
        <w:spacing w:after="0"/>
        <w:ind w:left="0"/>
        <w:jc w:val="both"/>
      </w:pPr>
      <w:r>
        <w:rPr>
          <w:rFonts w:ascii="Times New Roman"/>
          <w:b w:val="false"/>
          <w:i w:val="false"/>
          <w:color w:val="000000"/>
          <w:sz w:val="28"/>
        </w:rPr>
        <w:t>
      68. Депутаты маслихата:</w:t>
      </w:r>
    </w:p>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p>
      <w:pPr>
        <w:spacing w:after="0"/>
        <w:ind w:left="0"/>
        <w:jc w:val="both"/>
      </w:pPr>
      <w:r>
        <w:rPr>
          <w:rFonts w:ascii="Times New Roman"/>
          <w:b w:val="false"/>
          <w:i w:val="false"/>
          <w:color w:val="000000"/>
          <w:sz w:val="28"/>
        </w:rPr>
        <w:t>
      69.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p>
      <w:pPr>
        <w:spacing w:after="0"/>
        <w:ind w:left="0"/>
        <w:jc w:val="both"/>
      </w:pPr>
      <w:r>
        <w:rPr>
          <w:rFonts w:ascii="Times New Roman"/>
          <w:b w:val="false"/>
          <w:i w:val="false"/>
          <w:color w:val="000000"/>
          <w:sz w:val="28"/>
        </w:rPr>
        <w:t>
      70.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p>
      <w:pPr>
        <w:spacing w:after="0"/>
        <w:ind w:left="0"/>
        <w:jc w:val="both"/>
      </w:pPr>
      <w:r>
        <w:rPr>
          <w:rFonts w:ascii="Times New Roman"/>
          <w:b w:val="false"/>
          <w:i w:val="false"/>
          <w:color w:val="000000"/>
          <w:sz w:val="28"/>
        </w:rPr>
        <w:t>
      71.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p>
      <w:pPr>
        <w:spacing w:after="0"/>
        <w:ind w:left="0"/>
        <w:jc w:val="both"/>
      </w:pPr>
      <w:r>
        <w:rPr>
          <w:rFonts w:ascii="Times New Roman"/>
          <w:b w:val="false"/>
          <w:i w:val="false"/>
          <w:color w:val="000000"/>
          <w:sz w:val="28"/>
        </w:rPr>
        <w:t>
      72.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p>
      <w:pPr>
        <w:spacing w:after="0"/>
        <w:ind w:left="0"/>
        <w:jc w:val="both"/>
      </w:pPr>
      <w:r>
        <w:rPr>
          <w:rFonts w:ascii="Times New Roman"/>
          <w:b w:val="false"/>
          <w:i w:val="false"/>
          <w:color w:val="000000"/>
          <w:sz w:val="28"/>
        </w:rPr>
        <w:t xml:space="preserve">
      73.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Start w:name="z20" w:id="18"/>
    <w:p>
      <w:pPr>
        <w:spacing w:after="0"/>
        <w:ind w:left="0"/>
        <w:jc w:val="left"/>
      </w:pPr>
      <w:r>
        <w:rPr>
          <w:rFonts w:ascii="Times New Roman"/>
          <w:b/>
          <w:i w:val="false"/>
          <w:color w:val="000000"/>
        </w:rPr>
        <w:t xml:space="preserve"> Глава 8. Повышение квалификации депутатов маслихата</w:t>
      </w:r>
    </w:p>
    <w:bookmarkEnd w:id="18"/>
    <w:p>
      <w:pPr>
        <w:spacing w:after="0"/>
        <w:ind w:left="0"/>
        <w:jc w:val="both"/>
      </w:pPr>
      <w:r>
        <w:rPr>
          <w:rFonts w:ascii="Times New Roman"/>
          <w:b w:val="false"/>
          <w:i w:val="false"/>
          <w:color w:val="000000"/>
          <w:sz w:val="28"/>
        </w:rPr>
        <w:t>
      74.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p>
      <w:pPr>
        <w:spacing w:after="0"/>
        <w:ind w:left="0"/>
        <w:jc w:val="both"/>
      </w:pPr>
      <w:r>
        <w:rPr>
          <w:rFonts w:ascii="Times New Roman"/>
          <w:b w:val="false"/>
          <w:i w:val="false"/>
          <w:color w:val="000000"/>
          <w:sz w:val="28"/>
        </w:rPr>
        <w:t>
      75. Депутаты маслихата направляются на повышение квалификации в организации образования при Президенте Республики Казахстан и их филиалы.</w:t>
      </w:r>
    </w:p>
    <w:p>
      <w:pPr>
        <w:spacing w:after="0"/>
        <w:ind w:left="0"/>
        <w:jc w:val="both"/>
      </w:pPr>
      <w:r>
        <w:rPr>
          <w:rFonts w:ascii="Times New Roman"/>
          <w:b w:val="false"/>
          <w:i w:val="false"/>
          <w:color w:val="000000"/>
          <w:sz w:val="28"/>
        </w:rPr>
        <w:t>
      76. Продолжительность повышения квалификации маслихатов депутата составляет не менее 40 академических часов.</w:t>
      </w:r>
    </w:p>
    <w:p>
      <w:pPr>
        <w:spacing w:after="0"/>
        <w:ind w:left="0"/>
        <w:jc w:val="both"/>
      </w:pPr>
      <w:r>
        <w:rPr>
          <w:rFonts w:ascii="Times New Roman"/>
          <w:b w:val="false"/>
          <w:i w:val="false"/>
          <w:color w:val="000000"/>
          <w:sz w:val="28"/>
        </w:rPr>
        <w:t>
      77.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p>
      <w:pPr>
        <w:spacing w:after="0"/>
        <w:ind w:left="0"/>
        <w:jc w:val="both"/>
      </w:pPr>
      <w:r>
        <w:rPr>
          <w:rFonts w:ascii="Times New Roman"/>
          <w:b w:val="false"/>
          <w:i w:val="false"/>
          <w:color w:val="000000"/>
          <w:sz w:val="28"/>
        </w:rPr>
        <w:t>
      78.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Start w:name="z21" w:id="19"/>
    <w:p>
      <w:pPr>
        <w:spacing w:after="0"/>
        <w:ind w:left="0"/>
        <w:jc w:val="left"/>
      </w:pPr>
      <w:r>
        <w:rPr>
          <w:rFonts w:ascii="Times New Roman"/>
          <w:b/>
          <w:i w:val="false"/>
          <w:color w:val="000000"/>
        </w:rPr>
        <w:t xml:space="preserve"> Глава 9. Организация работы аппарата маслихата</w:t>
      </w:r>
    </w:p>
    <w:bookmarkEnd w:id="19"/>
    <w:p>
      <w:pPr>
        <w:spacing w:after="0"/>
        <w:ind w:left="0"/>
        <w:jc w:val="both"/>
      </w:pPr>
      <w:r>
        <w:rPr>
          <w:rFonts w:ascii="Times New Roman"/>
          <w:b w:val="false"/>
          <w:i w:val="false"/>
          <w:color w:val="000000"/>
          <w:sz w:val="28"/>
        </w:rPr>
        <w:t>
      79.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p>
      <w:pPr>
        <w:spacing w:after="0"/>
        <w:ind w:left="0"/>
        <w:jc w:val="both"/>
      </w:pPr>
      <w:r>
        <w:rPr>
          <w:rFonts w:ascii="Times New Roman"/>
          <w:b w:val="false"/>
          <w:i w:val="false"/>
          <w:color w:val="000000"/>
          <w:sz w:val="28"/>
        </w:rPr>
        <w:t>
      80.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p>
      <w:pPr>
        <w:spacing w:after="0"/>
        <w:ind w:left="0"/>
        <w:jc w:val="both"/>
      </w:pPr>
      <w:r>
        <w:rPr>
          <w:rFonts w:ascii="Times New Roman"/>
          <w:b w:val="false"/>
          <w:i w:val="false"/>
          <w:color w:val="000000"/>
          <w:sz w:val="28"/>
        </w:rPr>
        <w:t>
      81. Деятельность государственных служащих аппарата маслихата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