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d89a" w14:textId="1e8d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6 апреля 2018 года № 124-24-6 "Об утверждении методики оценки деятельности административных государственных служащих корпуса "Б" государственного учреждения "Аппарат Иртышского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4 мая 2022 года № 70-17-7. Утратило силу решением Иртышского районного маслихата Павлодарской области от 7 декабря 2023 года № 40-11-8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Иртышского районного маслихата Павлодарской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40-11-8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Иртышский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6 апреля 2018 года № 124-24-6 "Об утверждении методики оценки деятельности административных государственных служащих корпуса "Б" государственного учреждения "Аппарат Иртышского районного маслихата" (зарегистрированное в Реестре государственной регистрации нормативных правовых актов под № 5962)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аппарат Иртышского районного маслихата либо лицо, на которое возложено исполнение обязанностей кадровой службы (далее – главный специалист по кадровой службе.).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– портала государственного органа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Иртышского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