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9d04" w14:textId="c6e9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"О бюджете сел и сельских округов Иртышского района на 2022 – 2024 годы" от 29 декабря 2021 года № 57-13-7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19 октября 2022 года № 90-23-7.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 бюджете сел и сельских округов Иртышского района на 2022 – 2024 годы" от 29 декабря 2021 года № 57-13-7 (зарегистрированное в Реестре государственной регистрации нормативных правовых актов под № 163327)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Агашорынского сельского округа на 2022–2024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42984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23022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402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"2.Утвердить бюджет Амангельдинского сельского округа на 2022–2024 годы согласно приложениям 4, 5 и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41086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–5853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 тысячи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Байзаковского сельского округа на 2022–2024 годы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35702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–1886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села Голубовка на 2022–2024 годы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165870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–148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села Иртышск на 2022–2024 годы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193209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160703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–199503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–6294 тысячи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Каракудукского сельского округа на 2022–2024 годы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265 тысяч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Коскольского сельского округа на 2022–2024 годы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32091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29643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294 тысячи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Кызылжарского сельского округа на 2022–2024 годы согласно приложениям 22, 23 и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42693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–3522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1012 тысяч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села Майконыр на 2022–2024 годы согласно приложениям 25, 26 и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34689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 тысяча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Панфиловского сельского округа на 2022–2024 годы согласно приложениям 28, 29 и 30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48229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631 тысяча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Северного сельского округа на 2022–2024 годы согласно приложениям 31, 32 и 33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28864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–26145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29724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860 тысяч тенге.";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Агашорынского сельского округа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Байзаковского сельского округа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24069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24069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11632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Голубовка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Иртышск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Майконыр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90-23-7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