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5867" w14:textId="70b5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земельных отношений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14 марта 2022 года № 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района Тереңкөл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государственном учреждении "Отдел земельных отношений района Тереңкөл" (далее – Положение).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района Тереңкөл"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одного месяца государственную регистрацию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курирующего заместителя акима района.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марта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земельных отношений района Тереңкөл"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 района Тереңкөл" (далее – отдел земельных отношений) является государственным органом Республики Казахстан, осуществляющим руководство в сфере земельных отношений на территории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земельных отношений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земельных отношений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земельных отношений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Отдел земельных отношений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земельных отношений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земельных отношений по вопросам своей компетенции в установленном законодательством порядке принимает решения, оформляемые приказами руководителя отдела земельных отношений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земельных отношений района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140600, Республика Казахстан, Павлодарская область, район Тереңкөл, село Теренколь, улица Тәуелсіздік, 238.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земельных отношений.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отдела земельных отношений является государство в лице акимата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отдела земельных отношений осуществляется из местного и вышестоящего бюджетов.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Отделу земельных отношений запрещается вступать в договорные отношения с субъектами предпринимательства на предмет выполнения обязанностей, являющихся полномочиями отдела земельных отношений.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земельных отношений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отдела земельных отношений устанавливается в следующем порядке: с 9.00 до 18.30 часов, обеденный перерыв с 13.00 до 14.30 часов при пятидневной рабочей неделе,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Цель, предмет деятельности, задачи и полномочия государственного учреждения "Отдел земельных отношений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Целью деятельности отдела земельных отношений является реализация на районном уровне государственной политики в вопросах регулирования земельных отношений.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Предметом деятельности отдела земельных отношений является осуществление государственной политики в вопросах регулирования земельных отношений на территории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Задачи: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единой государственной политики в области регулирования земельных отношений, строгое соблюдение положений земельного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составление ежегодных районных отчетов о наличии земель и их распределении по категориям, угодьям, собственникам земельных участков, организация рекультивации нарушенных земель, снятии и использовании плодородного слоя почвы;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государственной политики в области регулирования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защита интересов государства в области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разработка, подготовка, внесение на рассмотрение исполнительного и представительного органов района и обеспечение исполнения актов акимата и акима района в области регулирования земельных отношений в пределах границ района, за исключением земель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и внесение на утверждение представительного органа районных программ по рациональному использованию земель, повышения плодородия почв, охране земельных ресурсов в комплексе с другими природоохранными мероприятиями и обеспечение их выполнения.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акимата и акима района Тереңкөл предложения по целям, приоритетам и стратегии социально-экономического развития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порядке по согласованию с государственными органами, организациями, предприятиями, должностными лицами и гражданами информацию по вопросам, связанными с исполнением задач, поставленных перед отделом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к работе специалистов других исполнительных органов, финансируемых из местного бюджета,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отдела земельных отношений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государственной собственности, использовать вверенную государственную собственность только в служебных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качественно и своевременно исполнять акты и поручения Президента, Правительства Республики Казахстан, акимата области, акима области и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бесхозяйных земельных участков и организация работы по постановке их на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предложений и проектов решений местного исполнительного органа района по предоставлению земельных участков и изменению их целевого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и проектов решений районного исполнительного органа по предоставлению земельных участков для целей недропользования, связанных с государственным геологическим изучением недр и разведкой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предложений по принудительному отчуждению земельных участков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делимости и неделимости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проведения землеустройства и утверждение землеустроительных проектов по формированию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разработки проектов зонирования земель и программ, проектов и схем по рациональному использованию земель районов;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разработки проектов земельно-хозяйственного устройства территорий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проведения земельных торгов (конкурсов, аукционов) по району;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экспертизы районных программ, проектов и схем, затрагивающих вопросы использования и охраны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составление баланса земель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учета собственников земельных участков и землепользователей, а также других субъектов земельных правоотношений;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выдача паспортов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переоформление договора временного возмездного землепользования (аренды) земельных участков сельскохозяйственного назначения в случае предусмотренном подпунктом 5-1) части шестой пункта 1 статьи 33 Земельного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подготовка предложений по выдаче разрешений местным исполнительным органом района на использование земельных участков для проведения изыскательских работ в соответствии со статьей 71 Земельного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подготовка предложений по переводу сельскохозяйственных угодий из одного вида в другой;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подготовка предложений по резервированию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рассмотрение писем и обращений граждан и юридических лиц в рамках действующего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анализ состояния кадровой работы, обеспеченности кадрами в отделе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решение вопросов, связанных с прохождением государственной службы государственных служащих отдела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формировании кадрового резерва;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взаимодействия с государственными органами, должностными лицами для реализации задач, возложенных на отдел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установление и постоянное развитие связей с общественностью через средства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Статус, полномочия руководителя государственного учреждения "Отдел земельных отношений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Руководство отделом земельных отношений осуществляется руководителем, который несет персональную ответственность за выполнение возложенных на отдел земельных отношений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отдела земельных отношений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руководителя отдела земельных отношений: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деятельностью отдела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распоряжается имуществом и средствами и несет персональную ответственность за состояние дел отдела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функциональные обязанности и полномочия работников отдела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отдела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налагает дисциплинарные взыскания на работников отдела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поощрение работников отдела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отдел земельных отношений во всех органах и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созывает в установленном порядке совещания по вопросам, входящим в компетенцию отдела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своих полномочий обязан противодействовать коррупции и несет персональную ответственность за нарушение требований антикоррупционного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Исполнение полномочий руководителя отдела земельных отношений в период его отсутствия осуществляется лицом, его замещающим.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Взаимоотношения между отделом земельных отношений и трудовым коллективом определяются в соответствии с Трудовым кодексом Республики Казахстан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отделом земельных отношений и уполномоченным органом по управлению коммунальным имуществом (исполнительным органом акимата района)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отделом земельных отношений и уполномоченным органом соответствующей отрасли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учреждения "Отдел земельных отношений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Отдел земельных отношений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земельных отношений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Имущество, закрепленное за отделом земельных отношений относится к коммунальной собственности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земельных отношений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государственного учреждения "Отдел земельных отношений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упразднение отдела земельных отношений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Организаций, находящихся в ведении отдела земельных отношений не имеется.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