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3f646" w14:textId="6b3f6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сельских округов района Тереңкөл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Тереңкөл Павлодарской области от 26 декабря 2022 года № 1/34.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15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маслихат района Тереңкөл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Утвердить бюджет Байконысского сельского округа на 2023-2025 годы согласно приложениям 1, 2 и 3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355 696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2 783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352 836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355 706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 Сноска. Пункт 1 - в редакции решения маслихата района Тереңкөл Павлодарской области от 08.11.2023 № </w:t>
      </w:r>
      <w:r>
        <w:rPr>
          <w:rFonts w:ascii="Times New Roman"/>
          <w:b w:val="false"/>
          <w:i w:val="false"/>
          <w:color w:val="000000"/>
          <w:sz w:val="28"/>
        </w:rPr>
        <w:t>1/9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Берегового сельского округа на 2023-2025 годы согласно приложениям 4, 5 и 6 соответственно, в том числе на 2023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55 874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8 089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47 715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56 303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маслихата района Тереңкөл Павлодарской области от 08.11.2023 № </w:t>
      </w:r>
      <w:r>
        <w:rPr>
          <w:rFonts w:ascii="Times New Roman"/>
          <w:b w:val="false"/>
          <w:i w:val="false"/>
          <w:color w:val="000000"/>
          <w:sz w:val="28"/>
        </w:rPr>
        <w:t>1/9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Бобровского сельского округа на 2023-2025 годы согласно приложениям 7, 8 и 9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70 393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4 806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3 470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62 117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70 723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 Сноска. Пункт 3 - в редакции решения маслихата района Тереңкөл Павлодарской области от 08.11.2023 № </w:t>
      </w:r>
      <w:r>
        <w:rPr>
          <w:rFonts w:ascii="Times New Roman"/>
          <w:b w:val="false"/>
          <w:i w:val="false"/>
          <w:color w:val="000000"/>
          <w:sz w:val="28"/>
        </w:rPr>
        <w:t>1/9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Утвердить бюджет Верненского сельского округа на 2023-2025 годы согласно приложениям 10, 11 и 12 соответственно, в том числе на 2023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34 446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3 652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222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30 502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35 910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- 1 464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1 464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маслихата района Тереңкөл Павлодарской области от 08.11.2023 № </w:t>
      </w:r>
      <w:r>
        <w:rPr>
          <w:rFonts w:ascii="Times New Roman"/>
          <w:b w:val="false"/>
          <w:i w:val="false"/>
          <w:color w:val="000000"/>
          <w:sz w:val="28"/>
        </w:rPr>
        <w:t>1/9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Воскресенского сельского округа на 2023-2025 годы согласно приложениям 13, 14 и 15 соответственно, в том числе на 2023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68 258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3 601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64 647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71 777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- 3 519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3 519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маслихата района Тереңкөл Павлодарской области от 08.11.2023 № </w:t>
      </w:r>
      <w:r>
        <w:rPr>
          <w:rFonts w:ascii="Times New Roman"/>
          <w:b w:val="false"/>
          <w:i w:val="false"/>
          <w:color w:val="000000"/>
          <w:sz w:val="28"/>
        </w:rPr>
        <w:t>1/9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Жанакурлысского сельского округа на 2023-2025 годы согласно приложениям 16, 17 и 18 соответственно, в том числе на 2023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67 269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65 004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67 270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маслихата района Тереңкөл Павлодарской области от 08.11.2023 № </w:t>
      </w:r>
      <w:r>
        <w:rPr>
          <w:rFonts w:ascii="Times New Roman"/>
          <w:b w:val="false"/>
          <w:i w:val="false"/>
          <w:color w:val="000000"/>
          <w:sz w:val="28"/>
        </w:rPr>
        <w:t>1/9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Ивановского сельского округа на 2023-2025 годы согласно приложениям 19, 20 и 21 соответственно, в том числе на 2023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39 806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1 923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37 727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39 839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маслихата района Тереңкөл Павлодарской области от 08.11.2023 № </w:t>
      </w:r>
      <w:r>
        <w:rPr>
          <w:rFonts w:ascii="Times New Roman"/>
          <w:b w:val="false"/>
          <w:i w:val="false"/>
          <w:color w:val="000000"/>
          <w:sz w:val="28"/>
        </w:rPr>
        <w:t>1/9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 Калиновского сельского округа на 2023-2025 годы согласно приложениям 22, 23 и 24 соответственно, в том числе на 2023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37 537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4 072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2 227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31 140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38 113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576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маслихата района Тереңкөл Павлодарской области от 08.11.2023 № </w:t>
      </w:r>
      <w:r>
        <w:rPr>
          <w:rFonts w:ascii="Times New Roman"/>
          <w:b w:val="false"/>
          <w:i w:val="false"/>
          <w:color w:val="000000"/>
          <w:sz w:val="28"/>
        </w:rPr>
        <w:t>1/9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Октябрьского сельского округа на 2023-2025 годы согласно приложениям 25, 26 и 27 соответственно, в том числе на 2023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60 975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7 519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53 456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62 297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- 1 322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1 322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маслихата района Тереңкөл Павлодарской области от 08.11.2023 № </w:t>
      </w:r>
      <w:r>
        <w:rPr>
          <w:rFonts w:ascii="Times New Roman"/>
          <w:b w:val="false"/>
          <w:i w:val="false"/>
          <w:color w:val="000000"/>
          <w:sz w:val="28"/>
        </w:rPr>
        <w:t>1/9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Песчанского сельского округа на 2023-2025 годы согласно приложениям 28, 29 и 30 соответственно, в том числе на 2023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109 813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15 547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93 819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112 004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- 2 191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2 191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маслихата района Тереңкөл Павлодарской области от 08.11.2023 № </w:t>
      </w:r>
      <w:r>
        <w:rPr>
          <w:rFonts w:ascii="Times New Roman"/>
          <w:b w:val="false"/>
          <w:i w:val="false"/>
          <w:color w:val="000000"/>
          <w:sz w:val="28"/>
        </w:rPr>
        <w:t>1/9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Теренкольского сельского округа на 2023-2025 годы согласно приложениям 31, 32 и 33 соответственно, в том числе на 2023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154 601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65 119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4 264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9 285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75 933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161 959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- 7 358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7 358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маслихата района Тереңкөл Павлодарской области от 08.11.2023 № </w:t>
      </w:r>
      <w:r>
        <w:rPr>
          <w:rFonts w:ascii="Times New Roman"/>
          <w:b w:val="false"/>
          <w:i w:val="false"/>
          <w:color w:val="000000"/>
          <w:sz w:val="28"/>
        </w:rPr>
        <w:t>1/9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бюджет Федоровского сельского округа на 2023-2025 годы согласно приложениям 34, 35 и 36 соответственно, в том числе на 2023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36 691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4 997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31 614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37 418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- 727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6) финансирование дефицита (использование профицита) бюджета – 727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решения маслихата района Тереңкөл Павлодарской области от 08.11.2023 № </w:t>
      </w:r>
      <w:r>
        <w:rPr>
          <w:rFonts w:ascii="Times New Roman"/>
          <w:b w:val="false"/>
          <w:i w:val="false"/>
          <w:color w:val="000000"/>
          <w:sz w:val="28"/>
        </w:rPr>
        <w:t>1/9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Учесть в бюджете сельских округов на 2023 год объемы субвенций, передаваемых из районного бюджета в бюджеты сельских округов в общей сумме 479 306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Байконысский сельский округ 39 001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Береговой сельский округ 30 759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Бобровский сельский округ 33 337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Верненский сельский округ 26 934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Воскресенский сельский округ 39 292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Жанакурлысский сельский округ 37 483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Ивановский сельский округ 31 695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Калиновский сельский округ 29 512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Октябрьский сельский округ 27 575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Песчанский сельский округ 79 858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Теренкольский сельский округ 72 632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Федоровский сельский округ 31 228 тысяч тенге.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Учесть целевые текущие трансферты на 2023 год в бюджете сельских округов в следующих размерах: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304 684 тысячи тенге – на реализацию мероприятий по инженерной инфраструктуре в сельских населенных пунктах в рамках проекта "Ауыл - 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37 969 тысяч тенге – на проведение работ по благоустройству сельских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20 262 тысячи тенге – на освещение улиц сельских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50 917 тысяч тенге – на проведение капитального, среднего и текущего ремонтов автомобильных дорог,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34 349 тысяч тенге – на капитальные расходы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2 618 тысяч тенге – на капитальные расходы государственных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3 327 тысяч тенге – на обеспечения функционирования автомобильных дорог сельских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7 970 тысяч тенге – на текущие расходы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5 108 тысяч тенге – на оплату электроэнергии, в связи с увеличением тарифа.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решения маслихата района Тереңкөл Павлодарской области от 08.11.2023 № </w:t>
      </w:r>
      <w:r>
        <w:rPr>
          <w:rFonts w:ascii="Times New Roman"/>
          <w:b w:val="false"/>
          <w:i w:val="false"/>
          <w:color w:val="000000"/>
          <w:sz w:val="28"/>
        </w:rPr>
        <w:t>1/9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Настоящее решение вводится в действие с 1 января 2023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Тереңкөл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1/34</w:t>
            </w:r>
          </w:p>
        </w:tc>
      </w:tr>
    </w:tbl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Байконысского сельского округа на 2023 год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района Тереңкөл Павлодарской области от 08.11.2023 № </w:t>
      </w:r>
      <w:r>
        <w:rPr>
          <w:rFonts w:ascii="Times New Roman"/>
          <w:b w:val="false"/>
          <w:i w:val="false"/>
          <w:color w:val="ff0000"/>
          <w:sz w:val="28"/>
        </w:rPr>
        <w:t>1/9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352 836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Байконысского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Байконысского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Берегового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маслихата района Тереңкөл Павлодарской области от 08.11.2023 № </w:t>
      </w:r>
      <w:r>
        <w:rPr>
          <w:rFonts w:ascii="Times New Roman"/>
          <w:b w:val="false"/>
          <w:i w:val="false"/>
          <w:color w:val="ff0000"/>
          <w:sz w:val="28"/>
        </w:rPr>
        <w:t>1/9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Берегового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Берегового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1/34</w:t>
            </w:r>
          </w:p>
        </w:tc>
      </w:tr>
    </w:tbl>
    <w:bookmarkStart w:name="z2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Бобровского сельского округа на 2023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маслихата района Тереңкөл Павлодарской области от 08.11.2023 № </w:t>
      </w:r>
      <w:r>
        <w:rPr>
          <w:rFonts w:ascii="Times New Roman"/>
          <w:b w:val="false"/>
          <w:i w:val="false"/>
          <w:color w:val="ff0000"/>
          <w:sz w:val="28"/>
        </w:rPr>
        <w:t>1/9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Бобровского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Бобровского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1/34</w:t>
            </w:r>
          </w:p>
        </w:tc>
      </w:tr>
    </w:tbl>
    <w:bookmarkStart w:name="z2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Верненского сельского округа на 2023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маслихата района Тереңкөл Павлодарской области от 08.11.2023 № </w:t>
      </w:r>
      <w:r>
        <w:rPr>
          <w:rFonts w:ascii="Times New Roman"/>
          <w:b w:val="false"/>
          <w:i w:val="false"/>
          <w:color w:val="ff0000"/>
          <w:sz w:val="28"/>
        </w:rPr>
        <w:t>1/9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Верненского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Верненского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1/34</w:t>
            </w:r>
          </w:p>
        </w:tc>
      </w:tr>
    </w:tbl>
    <w:bookmarkStart w:name="z3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Воскресенского сельского округа на 2023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маслихата района Тереңкөл Павлодарской области от 08.11.2023 № </w:t>
      </w:r>
      <w:r>
        <w:rPr>
          <w:rFonts w:ascii="Times New Roman"/>
          <w:b w:val="false"/>
          <w:i w:val="false"/>
          <w:color w:val="ff0000"/>
          <w:sz w:val="28"/>
        </w:rPr>
        <w:t>1/9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Воскресенского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Воскресенского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1/34</w:t>
            </w:r>
          </w:p>
        </w:tc>
      </w:tr>
    </w:tbl>
    <w:bookmarkStart w:name="z3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Жанакурлысского сельского округа на 2023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маслихата района Тереңкөл Павлодарской области от 08.11.2023 № </w:t>
      </w:r>
      <w:r>
        <w:rPr>
          <w:rFonts w:ascii="Times New Roman"/>
          <w:b w:val="false"/>
          <w:i w:val="false"/>
          <w:color w:val="ff0000"/>
          <w:sz w:val="28"/>
        </w:rPr>
        <w:t>1/9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26 829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Жанакурлысского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декабря 2022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Жанакурлысского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Ивановского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маслихата района Тереңкөл Павлодарской области от 08.11.2023 № </w:t>
      </w:r>
      <w:r>
        <w:rPr>
          <w:rFonts w:ascii="Times New Roman"/>
          <w:b w:val="false"/>
          <w:i w:val="false"/>
          <w:color w:val="ff0000"/>
          <w:sz w:val="28"/>
        </w:rPr>
        <w:t>1/9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Ивановского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Ивановского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Калиновского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маслихата района Тереңкөл Павлодарской области от 08.11.2023 № </w:t>
      </w:r>
      <w:r>
        <w:rPr>
          <w:rFonts w:ascii="Times New Roman"/>
          <w:b w:val="false"/>
          <w:i w:val="false"/>
          <w:color w:val="ff0000"/>
          <w:sz w:val="28"/>
        </w:rPr>
        <w:t>1/9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Калиновского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Калиновского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Октябрьского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маслихата района Тереңкөл Павлодарской области от 08.11.2023 № </w:t>
      </w:r>
      <w:r>
        <w:rPr>
          <w:rFonts w:ascii="Times New Roman"/>
          <w:b w:val="false"/>
          <w:i w:val="false"/>
          <w:color w:val="ff0000"/>
          <w:sz w:val="28"/>
        </w:rPr>
        <w:t>1/9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62 297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Октябрьского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36 462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Октябрьского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Песчанского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маслихата района Тереңкөл Павлодарской области от 08.11.2023 № </w:t>
      </w:r>
      <w:r>
        <w:rPr>
          <w:rFonts w:ascii="Times New Roman"/>
          <w:b w:val="false"/>
          <w:i w:val="false"/>
          <w:color w:val="ff0000"/>
          <w:sz w:val="28"/>
        </w:rPr>
        <w:t>1/9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учереждений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Песчанского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Песчанского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Теренкольского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31 - в редакции решения маслихата района Тереңкөл Павлодарской области от 08.11.2023 № </w:t>
      </w:r>
      <w:r>
        <w:rPr>
          <w:rFonts w:ascii="Times New Roman"/>
          <w:b w:val="false"/>
          <w:i w:val="false"/>
          <w:color w:val="ff0000"/>
          <w:sz w:val="28"/>
        </w:rPr>
        <w:t>1/9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Теренкольского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Теренкольского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Федоровского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34 - в редакции решения маслихата района Тереңкөл Павлодарской области от 08.11.2023 № </w:t>
      </w:r>
      <w:r>
        <w:rPr>
          <w:rFonts w:ascii="Times New Roman"/>
          <w:b w:val="false"/>
          <w:i w:val="false"/>
          <w:color w:val="ff0000"/>
          <w:sz w:val="28"/>
        </w:rPr>
        <w:t>1/9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Федоровского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Федоровского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