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bb737" w14:textId="d9bb7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Тереңкөл от 13 июня 2019 года № 6/45 "Об утверждении методики оценки деятельности административных государственных служащих корпуса "Б" государственного учреждения "Аппарат маслихата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5 мая 2022 года № 4/22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Тереңкөл 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Тереңкөл от 13 июня 2019 года года № 6/45 "Об утверждении методики оценки деятельности административных государственных служащих корпуса "Б" государственного учреждения "Аппарат маслихата района Тереңкөл" (зарегистрированное в Реестре государственной регистрации нормативных правовых актов под № 6449)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района Тереңкөл" утвержденной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главным специалистом и двумя другими служащими аппарата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40 настоящей Методики.";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маслихата района Тереңкөл.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