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3622" w14:textId="78b3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19 мая 2022 года № 110/2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занятости и социальных программ района Тереңкөл" (далее –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района Тереңкөл"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Ибраеву Р.К.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района Тереңкөл"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района Тереңкөл" (далее – отдел занятости и социальных программ) является государственным органом Республики Казахстан, осуществляющим руководство в сфере занятости населения и социальных программ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занятости и социальных программ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занятости и социальных программ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занятости и социальных программ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занятости и социальных программ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занятости и социальных программ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занятости и социальных программ по вопросам своей компетенции в установленном законодательством порядке принимает решения, оформляемые приказами руководителя отдела занятости и социальных программ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занятости и социальных программ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140600, Республика Казахстан, Павлодарская область, район Тереңкөл, село Теренколь, улица Тургенева,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занятости 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отдела занятости и социальных программ является государство в лице акимата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занятости и социальных программ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занятости и социальных программ запрещается вступать в договорные отношения с субъектами предпринимательства на предмет выполнения обязанностей, являющихся полномочиями отдела занятости 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занятости и социальных программ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отдела занятости и социальных программ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задачи и полномочия государственного учреждения "Отдел занятости и социальных программ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деятельности отдела занятости и социальных программ является реализация на районном уровне государственной политики в вопросах регулирования занятости 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отдела занятости и социальных программ является осуществление государственной политики в вопросах занятости и социальной защиты населения на территории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внесение на утверждение представительного органа проектов нормативных правовых актов, регулирующих порядок социальных выплат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 по приему и регистрации в установленном законодательством порядке заявлений на социальные выплаты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мониторинга ситуации на рынке труда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проектов программ, направленных на повышение уровня жизни населения и эффективности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района Тереңкөл предложения по целям, приоритетам и стратегии социально-экономического развития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отделом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занятости и социальных программ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акимата области, акима области 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координации деятельности по реализации областных и районных программ в сфере занятости населения и социальных программ, утвержденных в установленном законодательством порядке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населения о выполнении областных и районных программ в сфере занятости населения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социальной помощи на дому одиноким, одиноко проживающим гражданам;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плана мероприятий в сфере занятости населения и социальных программ на территории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мониторинга ситуации на рынке труда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управления коммунальными юридическими лицами находящихся в ведении, разрабатывает акты по вопросам управления коммунальными юридическими лицами, находящихся в ведении, обеспечивает их реализацию;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писем и обращений граждан и юридических лиц в рамках действующего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кадровой работы, обеспеченности кадрами в отделе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решение вопросов, связанных с прохождением государственной службы государственных служащих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органами, должностными лицами для реализации задач, возложенных на отдел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установление и постоянное развитие связей с общественностью через средства массовой информации и социальные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руководителя государственного учреждения "Отдел занятости и социальных программ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отделом занятости и социальных программ осуществляется руководителем, который несет персональную ответственность за выполнение возложенных на отдел занятости и социальных программ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отдела занятости и социальных программ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отдела занятости и социальных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распоряжается имуществом и средствами и несет персональную ответственность за состояние дел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функциональные обязанности и полномочия работников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налагает дисциплинарные взыскания на работников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поощрение работников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занятости и социальных программ во всех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созывает в установленном порядке совещания по вопросам, входящим в компетенцию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руководителя отдела занятости и социальных программ в период его отсутствия осуществляется лицом, его замещающим.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отделом занятости и социальных программ и трудовым коллективом определяются в соответствии с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отделом занятости и социальных программ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отделом занятости и социальных программ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"Отдел занятости и социальных программ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 занятости и социальных программ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занятости и социальных программ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отделом занятости и социальных программ,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занятости и социальных программ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 "Отдел занятости и социальных программ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отдела занятости и социальных программ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ведении отдела занятости и социальных программ находится следующее учреждение: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населения акимата района Тереңкөл Павлодарской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