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7610" w14:textId="ffb7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Тереңкөл от 14 февраля 2019 года № 59/1 "Об утверждении методики оценки деятельности административных государственных служащих корпуса "Б" исполнительных органов акимата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8 июня 2022 года № 148/3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Тереңкөл "Об утверждении методики оценки деятельности административных государственных служащих корпуса "Б" исполнительных органов акимата района Тереңкөл" от 14 февраля 2019 года № 59/1 (зарегистрированное в Реестре государственной регистрации нормативных правовых актов за № 6255)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исполнительных органов акимата района Тереңкөл,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аппарата акима района Тереңкөл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Тереңкөл"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руководителя аппарата акима района Дорофеева И.В.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Поведенческие индикаторы компетенций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сформулировать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задачи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поручения, исходя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не ориентирует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 на качественное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своевременное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подразделения,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информации,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вверенного коллектива,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содействует в достижении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 запланированных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работников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поставленных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Выполняет задания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некачественные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пределах компетенции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ориентирует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работников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взаимодействия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госорганами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отдельных работников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достижения поставленных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организовать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совместно с другими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подразделениями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реализацию планов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достижение общих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взаимного недоверия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вносит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эффективной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работы подразделения 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опыт и 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коллегам для совместного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выявляет вклад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подчиненных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позицию в работе,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обращаясь за помощью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представителями разных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обсуждению задач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четко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распределить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информирует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альтернативных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непоследовательные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Полагается только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собственный опыт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мнение при принятии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распределять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поручения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необходимой для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обсуждения с коллективом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подходов и не учитывает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 других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прогнозирует возможные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риски, или не учитывает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из различных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 возможные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альтернативные варианты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задач либо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 возможные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неясные задачи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учета стратегических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поверхностное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инструментах 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оказываемых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меры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организации работы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качественных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 решению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создаҰт условия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определения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услуг,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пренебрежительное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 получателю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проявляет интереса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проблемам и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инициативы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улучшению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разъясняет коллективу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необходимость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потребителей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неэффективную систему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потребителей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работает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подчиненными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доводит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потребителя или делает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это пренебрежительно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неэффективные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способы информирования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доводит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потребителя, как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устной, так 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письменной форме,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своевременно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принимать и передавать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информацию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доводит до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новые приоритеты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разрабатывает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разрабатывает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неэффективные меры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своевременного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реагирования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управляет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подразделением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и внешних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изменениях и не достигает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руководству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использованию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происходящие изменения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неожиданных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процедур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перспективных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 инициирует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несистемные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накопленный опыт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безразличен к уровню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уделяет внимания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саморазвитию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показывает его важность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незаинтересованность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сам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их развитие, даже если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это необходимо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обсуждает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подчиненными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интереса к новым знаниям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безразличен к 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информации и способам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навыками, которыми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этических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и стандартов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ценностям госслужбы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других, допускает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личных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качеств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коллег, порочащих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нарушениям этических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неэтично,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проявляя субъективизм,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корысть,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неуважение к чести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 ценности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практику работы своего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подразделения,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справедливость в работе.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в коллективе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соблюдение принятых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стандартов и норм,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личные интересы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выше интересов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принципиальность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доверия и уважения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принципов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противоречащее этическим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вызывающе, предвзято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грубость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критику и не принимает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меры по устранению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критику и не принимает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меры по устранению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критику и не принимает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устранению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на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свои действия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внедрению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инновационных подходов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решений, направленных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внедрению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инновационных подходов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идеи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дополнительную работу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помимо своих 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