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b6126" w14:textId="4ab61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Тереңкөл от 14 марта 2022 года № 55 "Об утверждении Положения о государственном учреждении "Аппарат акима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Тереңкөл Павлодарской области от 28 октября 2022 года № 303/7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района Тереңкөл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Тереңкөл "Об утверждении Положения о государственном учреждении "Аппарат акима района Тереңкөл" от 14 марта 2022 года № 55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района Тереңкөл", утвержденное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(далее – Положение).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района Тереңкөл"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одного месяца государственную регистрацию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руководителя аппарата акима района.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Мангутов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303/7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района Тереңкөл"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района Тереңкөл" (далее – аппарат акима района) является государственным органом Республики Казахстан, осуществляющим руководство в сфере местного государственного управления на территории района Тереңкөл.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района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района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района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бюджетным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района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Аппарат акима района имеет право выступать стороной гражданско-правовых отношений от имени государства, если оно уполномочено на это в соответствии с гражданским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акима района по вопросам своей компетенции принимает решения, оформляемые приказами руководителя аппарата акима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аппарата акима района утверждаются в соответствии с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Павлодарская область, 140600, район Тереңкөл, село Теренколь, улица Елгина, 172.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 акима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аппарата акима района является государственное учреждение "Аппарат акима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аппарата акима района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Аппарату акима района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акима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акима района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бюджетным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Режим работы аппарата акима района устанавливается в следующем порядке: с 9.00 до 18.30 часов, обеденный перерыв с 13.00 до 14.30 часов при пятидневной рабочей неделе, выходные дни: суббота-воскресенье.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Цель, предмет деятельности, задачи и полномочия государственного учреждения "Аппарат акима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Целью деятельности аппарата акима района является обеспечение деятельности акима района по реализации государственной политики на территории района Тереңкөл.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Предметом деятельности аппарата акима района является информационно-аналитическое, организационно-правовое и материально-техническое обеспечение деятельности акима района Тереңкөл.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управления социальными и экономическими процессами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в реализации конституционных принципов общественного согласия и политической стабильности, казахстанского патриотизма в решении наиболее важных вопросов района демократическими методами;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государственной политики на территории района путем координации и управления деятельностью местных исполнительных органов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координировать деятельность исполнительных органов акимата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своих полномочий запрашивать и получать необходимую информацию, документы и иные материалы от государственных органов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акимата, акима района и в вышестоящие организации предложения по основным направлениям развития, оперативному решению проблем местного государственного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государственной собственности, использовать вверенную государственную собственность только в служебных целях;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качественно и своевременно исполнять акты и поручения Президента, Правительства Республики Казахстан, акимата области, акима области и района.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организационную и информационную связь акима района с местными органами представительной и исполнительной власти;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взаимодействие акима района с акимами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итогам встреч с населением составляет свод замечаний и предложений для разработки плана мероприятий по их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мониторинг выполнения мероприятий по реализации замечаний и предложений, высказанных на отчетных встречах;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анализ полноты и своевременности исполнения контрольных документов районными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взаимодействие акима района со всеми структурами в период проведения выборных процессов;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оказывает содействие в проведении разъяснительной работы в электоральный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информационно-аналитическое, организационно-правовое, материально-техническое обеспечение деятельности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установление и постоянное развитие связей акима района с общественностью через сайт акима района и средства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участвует в разработке районных и областных программ и осуществляет контроль за выполнением районных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личный прием физических лиц и представителей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рассмотрение обращений физических и юридических лиц, служебной корреспонденции;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документационное обеспечение деятельности акима и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ведет регистрацию актов акимата и акима района, организует делопроизводство в аппарате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оформление, выпуск и хранение подлинников нормативных правовых актов, издаваемых акиматом и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соответствующее оформление и хранение протоколов заседаний и совещаний;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составляет индексы структурных подразделений и сводную номенклатуру дел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контроль за правильностью формирования, оформления и хранения дел, подлежащих сдаче в архив;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исполнение законодательства о государственной службе Республики Казахстан, соблюдение ограничений, связанных с пребыванием на государственной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формирование целостной системы управления персоналом исполнительных органов акимата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обеспечивает прохождение государственной службы в рамках целостной системы управления персоналом исполнительных органов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формирование корпоративной культуры и развитие благоприятного социально-психологического трудового климата в исполнительных органах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анализирует состояние кадровой работы, формирование резерва кадров, уровень профессиональной подготовки государственных служащих исполнительных органов акимата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оформляет материалы при назначении на должность и освобождении от должности, решает иные вопросы, связанные с прохождением государственной службы должностными лицами, назначаемыми акимом района, ведет их личные 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организует профессиональную переподготовку и повышение квалификации государственных служащих исполнительных органов акимата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проводит аттестацию государственных служащих исполнительных органов акимата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готовит необходимые материалы, связанные с награждением граждан района государственными наградами Республики Казахстан, Почетными грамотами, поощрениями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организует проведение конкурсов на занятие вакантных административных государственных должностей исполнительных органов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разрабатывает квалификационные требования к категориям административных государственных должностей исполнительных органов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оформляет трудовые договоры с техническим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обеспечивает социальную и правовую защищенность государственных служащих исполнительных органов района Тереңкөл, вносит предложения по их поощрению;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правовое обеспечение деятельности акимата 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юридическую экспертизу правовых и нормативных правовых актов акимата 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оказывает методическую и практическую помощь государственным служащим исполнительных органов района Тереңкөл по вопросам их правового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координацию деятельности в сфере оказания государственных услуг исполнительными органами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регистрацию актов гражданского состояния и вносит сведения о регистрации в Государственную базу данных о физических лицах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осуществляет мониторинг нормативных правовых актов акимата 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соблюдение режима секретности, оформляет материалы на допуск к секретным документам должностным лицам, назначаемым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осуществляет обеспечение деятельности акимата и акима района, исполнительных органов района по вопросам мобилизационной работы, гражданской обороны и чрезвычайных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обеспечивает взаимодействие акима района с правоохранительными органами и иными государственными органами в вопросах борьбы с преступностью и противодействия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организует работу по профилактике правонарушений среди несовершеннолетних и предупреждению детской безнадзорности и беспризорности, обеспечению защиты прав и законных интересов несовершеннолетних;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обеспечивает организацию мероприятий по воинской приписке и призыву на воинскую службу, а также по вопросам гражданской обороны;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участвует в профилактике чрезвычайных ситуаций социального характера, а также минимизации и (или) ликвидации их последствий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организует мероприятия по профилактике и тушению степных пожаров районного масштаба, а также пожаров в населенных пунктах, в которых отсутствуют подразделения государственной противопожарной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исполняет обязательства местных исполнительных органов по решениям судов за счет средств резерва местного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осуществляет процедуру организации и проведения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оказывает государственные услуги по предоставлению отсрочки от призыва и по освобождению граждан от призыва на воинскую службу через районную призывную комиссию.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учреждения "Аппарат акима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Руководство аппаратом акима района осуществляется руководителем, который несет персональную ответственность за выполнение возложенных на аппарат акима района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Руководитель аппарата акима района назначается на должность и освобождается от должности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и трудовым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Полномочия руководителя аппарата акима района: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акимату района Положение об аппарате акима района, вносит предложения по лимиту штатной численности и его структуре;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координирует, организует и направляет работу структурных подразделений аппарата акима района, обеспечивает взаимодействие с иными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представляет аппарат акима района во всех государственных органах и иных организациях, независимо от форм собственности,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контролирует исполнение законодательства о государственной службе Республики Казахстан государственными служащими аппарата акима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и функциональные обязанности технического персонала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на рассмотрение акима района предложения о наложении либо снятии дисциплинарных взысканий с государственных служащих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координирует работу по контролю за выполнением актов акимата и акима района, его поручений, прохождением документов в аппарате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издает приказы и дает указания по вопросам, входящим в его компетенцию, обязательные для выполнения всеми работниками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контролирует соблюдение внутреннего трудового распорядка в аппарате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смету расходов аппарата акима района и в ее пределах распоряжается финансовыми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ходатайствует перед акимом района о поощрении государственных служащих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необходимые меры по противодействию коррупции в акимате района Тереңкөл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пределах своей компетенции осуществляет личный прием физических лиц и представителей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пределах компетенции обеспечивает взаимодействие аппарата акима района с маслихатом, судом, прокуратурой района, территориальными подразделениями центральных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координирует подготовку заседаний акимата, консультативно-совещательных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координирует работу по организации мероприятий с участием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утверждает перспективные и текущие планы работы аппарата акима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Исполнение полномочий руководителя аппарата акима района в период его отсутствия осуществляется лицом, его замещающим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Взаимоотношения между аппаратом акима района и трудовым коллективом определяются в соответствии с Трудовым кодексом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и коллективным договором.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Взаимоотношения между аппаратом акима района и уполномоченным органом по управлению коммунальным имуществом (исполнительным органом акимата района) регулируются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Взаимоотношения между аппаратом акима района и уполномоченным органом соответствующей отрасли регулируются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Аппарат акима района может иметь на праве оперативного управления обособленное имущество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аппарата акима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Имущество, закрепленное за аппаратом акима района, относится к коммунальной собственности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Аппарат акима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бюджетным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Реорганизация и упразднение аппарата акима района осуществляются в соответствии с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Организаций, находящихся в ведении аппарата акима района не имеется.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