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7051" w14:textId="4de7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района Аққулы"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27 апреля 2022 года № 84/15. Утратило силу решением маслихата района Аққулы Павлодарской области от 27 декабря 2022 года № 127/25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Аққулы Павлодарской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127/25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Типовым положением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государственного учреждения "Аппарат маслихата района Аққулы".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района Аққулы от 3 октября 2018 года № 161/30 "О перерегистрации государственного учреждения "Аппарат маслихата Лебяжинского района".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района Аққулы"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района Аққулы"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района Аққулы, оказывающим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района Аққулы"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района Аққулы"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района Аққулы"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района Аққулы"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района Аққулы"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района Аққулы" по вопросам своей компетенции в установленном законодательством порядке принимает решения, оформляемые распоряжениями секретаря районного маслихата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района Аққулы" утверждается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140700, район Аққулы, село Аққулы, улица Вс.Иванова,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– "Аққулы аудандық мәслихатының аппараты" мемлекеттік мекемесі, государственное учреждение "Аппарат маслихата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маслихата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маслихата района Аққулы"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маслихата района Аққулы"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района Аққулы".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рамках своих полномочий организационно-технические и другие условия, необходимые для обеспечения доступа к информации о деятельности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трансляции открытых заседаний районного маслихата, в режиме онлайн на интернет-ресурсе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работников государственных органов и иных организаций для участия в подготовки вопросов, вносимых на рассмотрение районного маслихата и его постоянных (временных) комиссий;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подготовку и проведение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района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организационно-техническое обеспечение проведения сессий районного маслихата, онлайн-трансляцию сессии и другие заседания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бесперебойного функционирования и своевременного актуализирования официального сайта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проектов нормативных правовых актов разработчиком которого является районный маслихат на интернет-портале открытых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разработку Плана работы районного маслихата и вносить его на рассмотрение сессии районного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открытость и публичность работы депутатов постоянных комиссий через сайт районного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подготовку депутатских запросов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вопросов, а также при необходимости разрабатывает проект предложений депутата и вносит его в проекты районного бюджета, планы и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защиту интересов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физических и юридических лиц по вопросам деятельности районного маслихата.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маслихата района Аққулы" осуществляется секретарем районного маслихата, который несет персональную ответственность за выполнение возложенных на государственное учреждение "Аппарат маслихата района Аққулы"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Секретарь маслихата района является должностным лицом, работающим на постоянной основе.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секретаря маслихата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(далее-Закон);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маслихата района Аққулы"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секретаря районного маслихата его полномочия временно осуществляются председателем одной из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иные полномочия, предусмотренные Законом, законодательством Республики Казахстан, регламентом и решением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районного маслихата определяет полномочия руководителя аппарата маслихата района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района возглавляется секретарем маслихата района, избираемым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Взаимоотношение между государственным учреждением "Аппарат маслихата района Аққулы"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Взаимоотношения между государственным учреждением "Аппарат маслихата района Аққулы"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маслихата района Аққулы"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маслихата района Аққулы"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маслихата района Аққулы"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маслихата района Аққулы"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