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da21" w14:textId="1bbd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30 декабря 2021 года № 55/12 "О бюджетах сельских округов района Аққулы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27 мая 2022 года № 86/16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30 декабря 2021 года № 55/12 "О бюджетах сельских округов района Аққулы на 2022-2024 годы" (зарегистрированное в Государственном реестре нормативных правовых актов Республики Казахстан под № 162673)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Аққулы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71 037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Баймульдинского сельского округа на 2022-2024 годы согласно приложениям 4, 5,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35 830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Жамбылского сельского округа на 2022-2024 годы согласно приложениям 7, 8,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38 287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 тысяч тенге.";</w:t>
      </w:r>
    </w:p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Кызылагашского сельского округа на 2022-2024 годы согласно приложениям 10, 11,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178 457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тысяч тенге.";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сельского округа Қарақала на 2022-2024 годы согласно приложениям 13, 14,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60 541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800 тысяч тенге.";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Майкарагайского сельского округа на 2022-2024 годы согласно приложениям 16, 17,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30 946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 тысяч тенге.";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Малыбайского сельского округа на 2022-2024 годы согласно приложениям 19, 20,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69 116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1496 тысяч тенге.";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Шакинского сельского округа на 2022-2024 годы согласно приложениям 22, 23,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34 016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тысяч тенге.";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Шарбактинского сельского округа на 2022-2024 годы согласно приложениям 25, 26,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41 428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653 тысяч тенге.";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Ямышевского сельского округа на 2022-2024 годы согласно приложениям 28, 29,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66 551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5198 тысяч тенге.";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2022 год (с изменениями)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 на 2022 год (с изменениями)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носударственной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 (с изменениями)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2022 год (с изменениями)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Қарақала на 2022 год (с изменениями)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носударственной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 на 2022 год (с изменениями)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2022 год (с изменениями)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2022 год (с изменениями)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2022 год (с изменениями)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2022 год (с изменениями)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