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31a0" w14:textId="2873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Аққулы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21 декабря 2022 года № 123/24.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Аққулы на 2023-2025 годы согласно приложениям 1, 2,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7325655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895497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6383937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7648271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- 6655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- 315961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315961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54/12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района Аққулы на 2023 год объем субвенции, передаваемой из областного бюджета 1163410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района на 2023 год объемы субвенций, передаваемых из районного бюджета в бюджеты сельских округов, в общей сумме 393 276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48 861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35 051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35 138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36 025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42 731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30 143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37 834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30 668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36 843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59 982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на 2024 год объемы субвенций, передаваемых из районного бюджета в бюджеты сельских округов, в общей сумме 386 299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51 776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35 718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31 914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36 874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43 570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30 072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39 064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31 361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32 242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53 708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района на 2025 год объемы субвенций, передаваемых из районного бюджета в бюджеты сельских округов, в общей сумме 392 759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51 246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36 137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32 538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37 664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43 976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31 247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39 388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31 463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33 385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55 715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на 2023 год резерв местного исполнительного органа в сумме 17387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целевые текущие трансферты на 2023 год бюджетам сельских округов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2172 тысяч тенге – на выплату налогов по двум должностным окладам в год для премирования по результатам оценки деятельности административных государственных служащих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 тысяч тенге – на ремонт служебного автотранспорта Жамбылского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1497 тысяч тенге – текущий ремонт кровли здания Баймульдинского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 тысяч тенге – на государственную символику;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 тысяч тенге – на ремонт служебного автотранспорта Шакинского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 тысяч тенге – на установку энергосберегающей системы отопления Коузи;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тысяч тенге – на приобретение угля;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54780 тысяч тенге – на модернизацию уличного освещения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 тысяч тенге – на содержание уличного освещения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 тысяч тенге – на замену ламп сельским округам;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5723 тысяч тенге – на буртовку свалки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49238 тысяч тенге – на обустройство детских площадок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2679 тысяч тенге – на текущий ремонт обелиска Баймульдинского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 тысяч тенге – на установку камер в селе Аққулы (1 въезд)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2157 тысяч тенге – на приобретение и установку новогодней искусственной каркасной елки с украшениями и транспортировкой в сельском округе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2775 тысяч тенге – на приобретение иллюминации сельском округе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4500 тысяч тенге – на зимние горки для детей сельском округе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услуги корректировки действуйщих проектно-сметных документаций на средний ремонт внутрипоселковых дорог улиц села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249285 тысяч тенге – на реализацию мероприятий по социальной и инженерной инфраструктуре в Жамбылском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тысяч тенге – ямочный ремонт дорог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16107 тысяч тенге – на средний ремонт внутрипоселковой дороги села Тлектес 0,3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37632 тысяч тенге – на средний ремонт въездной дороги села Тлектес 0,8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43290 тысяч тенге – на средний ремонт внутрипоселковых дорог села Шака;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4096 тысяч тенге – на разработку проектно-сметной документации на средний ремонт въездных дорог сельских округов и ведомственной экпертизы;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 тысяч тенге – на дорожные знаки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4162 тысяч тенге – на оформление и проведение экспертизы качества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тысяч тенге – приобретение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1035 тысяч тенге – содержание дорог.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Аққулы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54/12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 (с изменениями)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решений маслихата района Аққулы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54/12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