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1186" w14:textId="ece1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27 декабря 2022 года № 127/25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государственного учреждения "Аппарат маслихата района Аққулы".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27 апреля 2022 года № 84/15 "Об утверждении Положения государственного учреждения "Аппарат маслихата района Аққулы".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района Аққулы"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района Аққулы" является государственным органом Республики Казахстан, осуществляющим организационное, правовое, материально-техническое и иное обеспечение маслихата района Аққулы, оказывающим помощь депутатам в осуществлении 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района Аққулы"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района Аққулы" осуществляет свою деятельность в соответствии с Конституцией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района Аққулы"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района Аққулы"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района Аққулы"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района Аққулы"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района Аққулы" утверждается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140700, район Аққулы, село Аққулы, улица Вс.Иванова, 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– "Аққулы аудандық мәслихатының аппараты" мемлекеттік мекемесі, государственное учреждение "Аппарат маслихата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маслихата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маслихата района Аққулы"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маслихата района Аққулы"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района Аққулы".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районного маслихата на сессиях, через постоянные комиссии и иные органы и депутатов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регулятивными задачами по нормативному правовому обеспечению реализации государственных функций, регистрации и ведению анализа исполнения нормативных 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рамках своих полномочий организационно-технические и другие условия, необходимые для обеспечения доступа к информации о деятельности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трансляции открытых заседаний районного маслихата, в режиме онлайн на интернет-ресурсе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направлений предложений на повышение квалификации депутатов районного маслихата, связанных с осуществлением депутатских полномочий и планирование расходов на повышение квалификации депутатов районного маслихата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информацию, по вопросам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работников государственных органов и иных организаций для участия в подготовки вопросов, вносимых на рассмотрение районного маслихата и его постоянных (временных) комиссий;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депутатские запросы, предложения, отклики, сообщение, жалобы в государственные органы и организации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исполнением принятых решений, а также требований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принятия решений, не соответствующих основным направлениям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интересы Республики Казахстан в обеспечении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придерживаться общегосударственных стандартов, устанавливаемых общественно значимых сферах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прав и законных интересов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подготовку и проведение сессии районного маслихата на основе Плана работы маслихата, утвержденного районным маслихатом, а также по вносимым вопросам постоянными комиссиями и иными органами маслихата, депутатскими группами и депутатами,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принятие на сессиях районного маслихата нормативных правовых актов, предусматривающие сокращение местных бюджетов доходов или увеличение местных бюджетных расходов и нормативных правовых актов, принятых в пределах компетенции маслихата района и касающиеся прав, свобод и обязанностей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проведения юридической экспертизы нормативных правовых актов и государственной регистрации в органах юстиции решений маслихата, имеющие общеобязательное значение, касающихся прав, свобод и обязанностей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постоянного правового мониторинга в отношении нормативных правовых актов устаревших, коррупциогенных и неэффективно реализуемых норм права, принятых и (или) разработчиками которых является районный маслихат либо относящихся к их компетенции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организационно-техническое обеспечение проведения сессий районного маслихата, онлайн-трансляцию сессии и другие заседания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функционирования и своевременного актуализирования официального сайта районного маслихата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проектов нормативных правовых актов разработчиком которого является районный маслихат на интернет-портале открытых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разработку Плана работы районного маслихата и вносить его на рассмотрение сессии районного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подготовку заседаний постоянных комиссий, публичных слушаний, "круглых столов", рабочие поездки и т.п., анализировать, обобщать и своевременно представлять членам постоянных комиссий материалы по существу рассматриваемых вопросов, разрабатывать и согласовывать с председателями комиссий проекты постановлений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открытость и публичность работы депутатов постоянных комиссий через сайт районного маслихата, печатные и электронные СМИ,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подготовку депутатских запросов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по итогам высказанных избирателями на встречах и приемах просьб, предложений, проблемных вопросов, а также при необходимости разрабатывает проект предложений депутата и вносит его в проекты районного бюджета, планы и программы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защиту интересов маслихата в судебных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 по вопросам деятельности районного маслихата.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маслихата района Аққулы" осуществляется председателем районного маслихата, который несет персональную ответственность за выполнение возложенных на государственное учреждение "Аппарат маслихата района Аққулы"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маслихата района является должностным лицом, работающим на постоянной основе.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председателя маслихата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созыве сессии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сессии районного маслихата, обеспечивает соблюдение регламента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районного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 деятельностью аппарата районного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взаимодействие районного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проверку подлинности собранных подписей депутатов районного маслихата, инициирующих вопрос о выражении недоверия акиму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(далее-Закон);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деятельность постоянных комиссий, иных органов маслихата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районный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опубликование решений районного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пользуется правом решающего голоса в случае, если при голосовании на сессии маслихата голоса депутатов разделяются поровну;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установленном законодательством порядке и в пределах своей компетенции поощряет и налагает дисциплинарные взыскания на работников аппарата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меры, направленные на противодействие коррупции в государственном учреждении "Аппарат маслихата района Аққулы" и несет персональную ответственность за принятие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 отсутствии председателя районного маслихата его полномочия временно осуществляются председателем одной из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выполняет иные полномочия, предусмотренные Законом, законодательством Республики Казахстан, регламентом и решением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определяет полномочия руководителя аппарата маслихата района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района возглавляется председателем маслихата района, избираемым на должность и освобождаемым от должности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Взаимоотношение между государственным учреждением "Аппарат маслихата района Аққулы"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Взаимоотношения между государственным учреждением "Аппарат маслихата района Аққулы"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маслихата района Аққулы"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маслихата района Аққулы"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маслихата района Аққулы"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маслихата района Аққулы"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