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6739" w14:textId="95367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Ямышевского сельского округа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11 августа 2022 года № 1-03/192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Ямышевского сельского округа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Ямышевского сельского округа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интернет-ресурсе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Кобайдарова Т.Т.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августа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1-03/192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Ямышевского сельского округа района Аққулы"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Ямышевского сельского округа района Аққулы" (далее - аппарат акима) является государственным учреждением, обеспечивающим деятельность акима Ямышевского сельского округа района Аққулы (далее - аким) и осуществляющим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осуществляет свою деятельность в соответствии с Конституцией, Трудовым и Бюджетным Кодексами, Административным процедурно - 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услугах",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акима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об аппарате акима, его структура утверждаются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юридического лица на государственном языке - "Аққулы ауданының Ямышев ауылдық округі әкімінің аппараты" мемлекеттік мекемесі; на русском языке - государственное учреждение "Аппарат акима Ямышевского сельского округа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140710, Республика Казахстан, Павлодарская область, район Аққулы, село Ямышево, улица Мира, здание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аппарата акима: рабочие дни: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"Аппарат акима Ямышевского сельского округа района Аққулы"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Положение является учредительным документом аппарата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упраздняется и реорганизуется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аппарата акима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аппарата акима является обеспечение деятельности акима сельского округа по реализации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аппарата акима является проведение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Аққулы отчет об исполнении бюджета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Ямышевского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Ямышевского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 "О местном государственном управлении и самоуправлении в Республике Казахстан" и "О государственном имуществе",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оказывать государственные услуги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нормативными-правовыми актами в области оказания государственных услуг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сохранение коммунального жилищного фонда Ямышевского сельского округа, а также строительство, реконструкцию, ремонт и содержание автомобильных дорог в селах, сельском округе;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организует совершение нотариальных действий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работу по сохранению исторического и 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государственной ветеринарной организации, созданной местным исполнительным органом области, при выполнении ими функций в области ветеринарии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принимает участие в работе сессий маслихата района Аққулы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содействует занятости осужденных, отбывающих наказание в учреждениях уголовно-исполнительной системы,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в районный исполнительный орган предложения по организации транспортного сообщения с районным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по согласованию с акимом района Аққулы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ведет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обеспечивает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предоставляет земельные участки в частную собственность и землепользование, за исключением случаев, предусмотренных Земельным Кодексом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устанавливает публичный сервитут;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в районный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осуществляет разъяснительную работу среди пастбищепользователей о проведении мероприятий по рациональному использованию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обеспечивает совместно с органами местного самоуправления соблюдение предельно допустимых норм нагрузки на общую площадь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размещает на своих интернет-ресурсах План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информирует местный исполнительный орган области о сбитых и деградированных пастбищах;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определяет места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обеспечивает ветеринарные пункты служебными помещениями в порядке, установленном Законом Республики Казахстан "О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выполнение мероприятий по мобилизационной подготовке и мобилизации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проводит работу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реализацию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и обеспечивает в сельском округе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проводит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вносит в районный представительный и исполнительный органы предложения об отнесении населенных пунктов к категории сел, об их упразднении и преобразовании;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 учетом мнения населения соответствующего населенного пункта вносит в районный представительный и исполнительный органы предложения о наименовании и переименовании сельского округа, сел, а также уточнении и изменении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вносит в районный представительный и исполнительный органы предложения об установлении и изменении границ сел,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 учетом мнения населения соответствующей территории сельского округа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обеспечивает повышение квалификации работников в сфере оказания государственных услуг, общения с инвалидами;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принимает меры по оптимизации и автоматизации процессов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соблюдение услугодателями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принимает меры, направленные на противодействие коррупции в аппарате акима,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в пределах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представляет аппарат акима во всех государственных органах, суде и иных организациях, независимо от форм собственности и выдает доверенности сотрудникам аппарата акима на право представления интересов аппарат акима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Аким назначает и освобождает от должностей работников аппарата акима в соответствии с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 в порядке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аппарата акима, оказание материальной помощи, наложение на них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в период его отсутствия осуществляется лицом, его замещающим в соответствии с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аппаратом акима и уполномоченным органом соответствующей отрасли (местным исполнительным органом района) регулируются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Взаимоотношения между администрацией аппарата акима и трудовым коллективом определяется в соответствии с Трудовым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Имущество, закрепленное за аппаратом акима относится к коммунальной собственности Ямышевского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аппарата акима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упразднении (ликвидации)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