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3907" w14:textId="7e03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28 февраля 2022 года № 34/2.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редакции от: 03.11.2023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Майского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акима Майского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Майского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 постановления на интернет - ресурсе акимата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Майского района.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"28"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Майского района"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Майского района" (далее - ГУ "Аппарат акима Майского района" является государственным органом Республики Казахстан, осуществляющим руководство в сфере информационно-аналитического, организационно-правового, кадрового и материально-технического обеспечения деятельности акима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"Аппарат акима Майского района"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"Аппарат акима Майского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"Аппарат акима Майского района"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"Аппарат акима Майского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ГУ "Аппарат акима Майского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"Аппарат акима Майского района" по вопросам своей компетенции в установленном законодательством порядке принимает решения, оформляемые приказами руководителя ГУ "Аппарат акима Майского района"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"Аппарат акима Майского района"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Майский район, 140800, село Коктобе, улица Аблайхана,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"Аппарат акима Майского района": понедельник-пятница с 9-00 до 18-30 часов, обеденный перерыв с 13-00 до 14-30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лица: на государственном языке: "Май ауданы әкімінің аппараты" мемлекеттік мекемесі; на русском языке государственное учреждение "Аппарат акима Майского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"Аппарат акима Майского района" является государство в лице акимата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 Положение является учредительным документом ГУ "Аппарат акима Майского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"Аппарат акима Майского района" осуществляется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"Аппарат акима Майского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ГУ "Аппарат акима Майского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"Аппарат акима Майского района" законодательными актами предоставлено право осуществлять приносящую доходы деятельность, то полученные доходы направляются в доход государственный бюджет, если иное не установлено законодательством Республики Казахстан.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ГУ "Аппарат акима Майского района"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Целью ГУ "Аппарат акима Майского района" является реализация на районном уровне мероприятий информационно-аналитического, организационно - правового и материально - технического обеспечения деятельности Майского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"Аппарат акима Майского района" является осуществление мероприятий по обеспечению деятельности акима района по проведению государственной политики на территории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акима района по проведению государственной политики на вверенной ему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реализации конституционных принципов общественного согласия, политической стабильности, экономического развития, казахстанского патриотизма, в решении наиболее важных вопросов региона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выработке планов социально-экономического развития района, совершенствовании механизма и тактики осуществления социально-экономических реформ в соответствии со стратегией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центральными и местными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местных исполнительных органов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координировать деятельность исполнительных органов акимата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интересов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норм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 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качественно оказывать населению государственные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 и финансовую отчетность государственного учреждения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закрепленного за ним коммунального имущества в соответствии с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гарантированные условия труда и меры социальной защиты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обязанности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соблюдение регламентов акимата и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работы исполнительных органов, финансируемых из местного бюджета, предоставляет информацию акиму, акимату района и в вышестоящие органы по запрашиваемым ими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освещение деятельности акима, акимата, аппарата акима района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регистрацию актов акимата и акима района, организует делопроизводство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оформление, выпуск и хранение подлинников нормативных правовых актов, издаваемых акиматом и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участвует в разработке проектов правовых и нормативных правовых актов акима и акимата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юридическую экспертизу правовых и нормативных правовых актов акимата и акима района и проводить мониторинг нормативных правовых актов акима,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регистрацию и рассылку актов акима, акимата, руководителя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планирует работу аппарата акима района, проведение заседаний акимата, совещаний, семинаров и других мероприятий, организует их подготовку и проведение;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планирует и организует подготовку и проведение заседаний акимата района, совещаний акима района и его заместителей, и иных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осуществялет оформление и рассылку материалов заседаний акимата района, совещаний акима района и его заместителей, и иных мероприятий, протоколов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организационную и информационную связь между государственными органами района и аппаратом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исполнением актов и поручений Президента, Правительства и центральных органов Республики Казахстан, а также акима и акимата области, района исполнительными органами,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своевременное рассмотрение акимом и членами акимата входящих документов, осуществляет их первоначальную обработку, предварительное рассмотрение, регистрацию, учет, хранение, доставку и рассылку;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документационное обеспечение деятельности акима, акимата, аппарата акима района и регистрация корреспонденции с грифом "Документы служебного пользования";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осущесвляет секретное делопроизводство, обеспечивает в соответствии с нормативными правовыми актами режим секретности;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мониторинг государственных услуг, оказываемых исполнительными органами,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внутренний контроль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процедуру организации и проведения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поддержку и развитие официального сайта акимата, организующего взаимодействие органов государственного управления с гражданами и организациями в условиях информационного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мониторинг кадров аппарата акима района 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стажировку, наставничество, оценку деятельности, повышение квалификации и переподготовку государственных служащих аппарата акима района 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и проводит аттестацию, конкурсный отбор, продвижение по службе, привлечение к дисциплинарной ответственности, увольнение государственных служащих аппарата акима района 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проводит работу по повышению уровня информатизации и развитию информационных систем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подготовку документов для представления к награждению государственными наградами;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учет и рассмотрение обращений физических и юридических лиц, организует проведение личного приема граждан акимом, заместителями акима и руководителем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обеспечение деятельности акимата и акима района, исполнительных органов района по вопросам мобилизационной работы, гражданской обороны и чрезвычайным ситуациям;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28) исключен постановлением акимата Майского района Павлодарской области от 03.11.2023 </w:t>
      </w:r>
      <w:r>
        <w:rPr>
          <w:rFonts w:ascii="Times New Roman"/>
          <w:b w:val="false"/>
          <w:i w:val="false"/>
          <w:color w:val="000000"/>
          <w:sz w:val="28"/>
        </w:rPr>
        <w:t>№ 261/11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государственные услуги по предоставлению отсрочки от призыва и по освобождению граждан от призыва на воинскую службу через районную призывную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индивидуальных идентификационных номеров при выдаче свидетельств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представляют для утверждения в районный маслихат персональный состав комиссий по делам несовершеннолетних и защите их прав и организуют их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принимают в порядке, установленном законодательством Республики Казахстан, меры по трудовому и бытовому устройству, оказанию иной помощи несовершеннолетним, находящимся в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оказывают организационно-методическую помощь некоммерческим и иным организациям, деятельность которых связана с осуществлением мер по профилактике правонарушений, безнадзорности и беспризорности среди несовершеннолетних, пропаганде здорового образа жизни, повышению правовой грамотности подростков;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иные функции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регулирует и координирует создание и распространение сообщений для электронных и печатных СМИ, социальных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проведение мероприятий для прессы (пресс-конференции, брифинги, интервью, прямые эфиры и т.п.); формирование и отслеживание обратной связи в онлайн-среде, мониторинг информационного поля;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комплексную организацию PR–компаний и различного вида событийных мероприятий; осуществление модерирования аккаунтов в социальных сетях, а также брендирования государственного органа в интернете;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введение комментарийной работы, как на аккаунте госорганов, так и на известных пабликах, принимающий оперативное решение по информационному реагированию на негативные и кризисные публикации;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ведение, функционирования официального веб-сайта акима района, Instagram и Facebook аккаунтов;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осуществление экспертиз и редактирование текстов проектов нормативных правовых и правовых актов на государственном языке;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осуществление подготовки и редактирование докладов выступлений, текстов поздравлений акима района на государственном языке;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подготовку, издание награждений акима района (почетная грамота, благодарственное письмо и т.д.);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организует работу по содействию несовершеннолетним в реализации и защите их прав и законных интересов совместно с отделом образования и уполномоченными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работы по внесению в органы опеки и попечительства предложений о поддержке несовершеннолетних, нуждающихся в помощи государства и находящихся в трудной жизненной ситуации совместно с отделом образования и уполномоченными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работы по принятию мер по обеспечению защиты несовершеннолетних от физического и психического насилия, всех форм дискриминации, сексуальной и иной эксплуатации, а также вовлечения несовершеннолетних в совершение антиобщественных действий совместно с отделом образования и уполномоченными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работы по рассмотрению материалов по фактам общественно опасных деяний, содержащих признаки преступления, совершенных несовершеннолетними, до достижения возраста, с которого наступает уголовная ответственность совместно с отделом образования и уполномоченными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направлению в соответствующие государственные органы, занимающиеся воспитанием и обучением детей, профилактикой преступлений, правонарушений и безнадзорности несовершеннолетних, а также иные органы информации о необходимости проведения индивидуальной профилактической работы с несовершеннолетними;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подготовку материалов к рассмотрению дел на заседании комиссии по делам несовершеннолетних и защите их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в рейдах, мероприятиях с выездом на место проживания семьи несовершеннолетних совместно с представителями органов внутренних дел, образования, администратор школ, по согласованию с руководством;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обеспечивает организацию мероприятий по воинской приписке и призыву на воинскую службу, а также по вопросам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мероприятий по профилактике и тушению пожаров районного масштаба, а также пожаров в населенных пунктах в которых не созданы органы 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обеспечения деятельности и материально-техническое оснащение пожарных постов в населенных пунктах, в которых отсутствуют подразделения 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 контролирует деятельность пожарных постов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обеспечивает проведение внутреннего анализа коррупционных рисков при оказании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 контролирует соблюдение качества предоставления государственных услуг структурными подразделениями аппарата акима района, исполнительными органами района, аппаратами акимов сел 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обеспечивает и контролирует ведение бухгалтерский учета движении основных средств, товарно-материальных ценностей, расчетов с поставщиками за предоставленные услуги, соблюдение финансовой дисциплины и рациональное использование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производство начисления и перечисления налоговых и других обязательных платежей в бюджет, пенсионных отчислений и других выплат в соответствии с законодательством, заработной платы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 контролирует разработку бюджетной заявки, стратегического и операционного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контролирует осуществление государственных закупок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обеспечение мероприятий по проведению регулярных встреч акима района и акимов сельских округов с населением;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информатизации местных исполнительных органов и развитие инфраструктуры "Открытое правительство";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списки избирателей на основании сведений, представляемых органами, осуществляющими учет населения и контроль над вводимыми данными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подготовку и проведение выборов всех уровней, республиканских референдумов;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уточнение и корректировку электоральных паспортов по избирательным участкам, границам избирательных участков, внесение изменений в границы избирательных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обработку информаций и организационное обеспечение при проведении аппаратных и иных совещаний с участием акима района под председательством акима области, заместителей акима области, руководителя аппарата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с изменением, внесенным постановлением акимата Майского района Павлодарской области от 03.11.2023 </w:t>
      </w:r>
      <w:r>
        <w:rPr>
          <w:rFonts w:ascii="Times New Roman"/>
          <w:b w:val="false"/>
          <w:i w:val="false"/>
          <w:color w:val="000000"/>
          <w:sz w:val="28"/>
        </w:rPr>
        <w:t>№ 261 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"Аппарат акима Майского района"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"Аппарат акима Майского района" осуществляется первым руководителем, который несет персональную ответственность за выполнение возложенных на ГУ "Аппарат акима Майского района"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ГУ "Аппарат акима Майского района"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"Аппарат акима Майского района"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"Аппарат акима Майского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 ГУ "Аппарат акима Майского района" внесение в него изменений и дополнений, вносит предложения по лимиту штатной численности и его 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координирует, организует и направляет работу структурных подразделений ГУ "Аппарат акима Майского района",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работу по проведению конкурсного отбора на вакантные административные государственные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исполнение законодательства о государственной службе и этического кодекса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рассмотрение акима района предложения о наложении либо снятии дисциплинарных взысканий с должностных лиц,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и расторгает трудовые договора с обслуживающим и техническим персоналом (далее - работники);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государственного учреждения "Аппарат акима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работу по контролю за выполнением актов акимата и акима района, его поручений, прохождением документов в ГУ "Аппарат акима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контролирует соблюдение внутреннего трудового распорядка в ГУ "Аппарат акима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смету расходов ГУ "Аппарат акима Майского района"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в порядке, установленном законодательством Республики Казахстан поощрение, оказание материальной помощи работникам ГУ "Аппарат акима Майского района"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направляет работников ГУ "Аппарат акима Майского района"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на постоянной основе связь ГУ "Аппарат акима Майского района" с маслихатом, районным судом, прокуратурой района, районными исполнительными органами,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присутствует на открытых и закрытых заседаниях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подготовку заседаний районного акимата,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работу по организации мероприятий с участием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представляет ГУ "Аппарат акима Майского района" во всех государственных органах, суде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выдает доверенности на право представления интересов ГУ "Аппарат акима Майского района" во всех государственных органах, суде и иных организациях,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противодействует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"Аппарат акима Майского района"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Взаимоотношение между ГУ "Аппарат акима Майского района" и уполномоченным органом по управлению коммунальным имуществом (местным исполнительным органом района) регулируется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Взаимоотношение между ГУ "Аппарат акима Майского района" и уполномоченным органом соответствующей отрасли (местным исполнительным органом района) регулируется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Взаимоотношение между администрацией ГУ "Аппарат акима Майского района" с трудовым коллективом определяется в соответствии с Трудовым Кодексом Республики Казахстан, Законом Республики Казахстан "О государственной службе Республики Казахстан и коллективным договором.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"Аппарат акима Майского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ГУ "Аппарат акима Майского района"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"Аппарат акима Майского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ГУ "Аппарат акима Майского района" относится к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ГУ "Аппарат акима Майского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"Аппарат акима Майского района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ГУ "Аппарат акима Майского района"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упразднении (ликвидации) ГУ "Аппарат акима Майского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ГУ "Аппарат акима Майского района" организаций, находящиеся в ведении не имеет.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