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05c53" w14:textId="6f05c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Каратерекского сельского округа Майского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Майского районного маслихата Павлодарской области от 14 октября 2022 года № 7/19. Утратило силу решением Майского районного маслихата Павлодарской области от 30 ноября 2023 года № 3/6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Майского районного маслихата Павлодарской области от 30.11.2023 </w:t>
      </w:r>
      <w:r>
        <w:rPr>
          <w:rFonts w:ascii="Times New Roman"/>
          <w:b w:val="false"/>
          <w:i w:val="false"/>
          <w:color w:val="ff0000"/>
          <w:sz w:val="28"/>
        </w:rPr>
        <w:t>№ 3/6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местном государственном управлении и самоуправлении в Республике Казахстан",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1106, Майский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порядок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Каратерекского сельского округа Майского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Майского районного маслихата от 29 сентября 2014 года № 12/40 "Об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Каратереского сельского округа Майского района".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социальной сферы, обеспечения прав и законных интересов граждан.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7/19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Каратерекского сельского округа Майского района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Каратерекского сельского округа Майского района (далее – Порядок)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устанавливает порядок проведения раздельных сходов местного сообщества и определения количества представителей жителей селадля участия в сходе местного сообщества на территории Каратерекского сельского округа Майского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Порядке используются следующие основные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Каратерекского сельского округа Майского района, в границах которого осуществляется местное самоуправление, формируются и функционируют его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Каратерекского сельского округа подразделяется на участки: село Каратерек, село Х.Сейтказина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 от каждого участка.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акимом Каратерекского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Каратерекскогосельского округа оповещается акимом Каратерекского сельского округа не позднее чем за десять календарных дней до дня его проведения через средства массовой информации, социальные сети Instagram, Facebookи, WhatsApp.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Каратерекского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участвовать, согласно второму абзацу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не имеют права участвовать в сходе местного сообщества несовершеннолетние лица, лица, признанные судом недееспособными, а также лица, содержащиеся в местах лишения свободы по приговору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селеи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Каратерекского сельского округа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Каратерекского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для участия в сходе местного сообщества выдвигаются участниками раздельного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Каратерекского сельского округа в течение 3 рабочих дней.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Определение количества представителей жителей села для участия в сходе местного сообщества Каратерекского сельского округа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Количество представителей жителей села для участия в сходе местного сообщества на территории Каратерекского сельского округа определяется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села Каратерек - 3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села Х.Сейтказина – 2 человек.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