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5a44" w14:textId="e6f5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финансов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21 апреля 2022 года № 76/4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финансов Майского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Майского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 постановления на интернет - ресурсе акимата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Майского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Майского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Майского района" является государственным органом Республики Казахстан, осуществляющим руководство в сфере исполнения бюджета, ведение бухгалтерского учета и бюджетной отчетности по исполнению местного бюджета и реализация прав государства на коммунальное имущества и приватизации.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финансов Майского района"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финансов Майского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финансов Майского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финансов Майского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финансов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финансов Майского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финансов Майского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финансов Майского района": Республика Казахстан, Павлодарская область, 140800, Майский район, село Коктобе, улица Абылайхана, строение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учреждения - "Май ауданының қаржы бөлімі" мемлекеттік мекемесі, государственное учреждение "Отдел финансов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учреждения "Отдел финансов Майского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финансов Майского района" устанавливается в следующем порядке: с 9.00 до 18.30 часов, обеденный перерыв с 13.00 до 14.30 часов при пятидневной рабочей неделе,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финансов Майского района" является государство в лице акимата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финансов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финансов Майского района" осуществляется из местногобюджета.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финансов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Майского района".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государственного учреждения "Отдел финансов Майского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Целью государственного учреждения "Отдел финансов Майского района" является проведение государственной политики по обеспечению своевременного исполнения бюджета района и использованию объектов коммунальной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государственного учреждения "Отдел финансов Майского района" является осуществление на уровне района государственной политики по обеспечению исполнения бюджета и эффективному управлению коммунальной собственностью.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социально-экономической и финансовой политики путем координации деятельности исполнительных органов акимата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районного бюджета, ведение бюджетного учета и отчетности по исполнению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мониторинга по государственным закупкам;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и повышение эффективности использования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 укрепление материально-технической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исполнение бюджета по поступлениям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координацию деятельности исполнительных органов района по разработке и реализации стратегических планов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бюджетный учет и отчетность по исполнению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администраторов бюджетных программ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исполнение районного бюджета, подготавливает отчет об его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меры по повышению эффективности расходования денежных средств государственными учреждениями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совершенствует процесс исполнения местного бюджета, внедряет метод бюджетного программирования, оценки эффективности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составляет, утверждает и ведет сводный план финансирования по обязательствам, сводный план поступлений и финансирования по платежам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методологическое руководство исполнения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анализ использования средств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бюджетный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учет и анализ использования средств резерва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координирует деятельность исполнительных органов акимата района по применению законодательства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подготавливает материалы на заседания акимата района и акиму района по вопросам, касающихся деятельности государственного учреждения "Отдел финансов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в соответствии с законодательством Республики Казахстан комплекс мероприятий по обеспечению полноты и своевременности зачисления поступлений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установленном порядке разрабатывает проекты правовых актов в сфере управления коммунальным имуществом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реестр государственного имущества в порядке, определяемом Правительством Республики Казахстан, и предоставляет информацию пользователям реестра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управляет районным коммунальным имуществом,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проекты актов акимата района об утверждении перечней объектов районной коммунальной собственности, подлежащих приватизации;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конкурсы в соответствии с Законом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предоставляет районное коммунальное имущество в имущественный наем (аренду), безвозмездное пользование, доверительное управление, передаче в концессию физическим лицам и негосударственным юридическим лицам без права последующего выкупа, с правом последующего выкупа или с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проекты решений об использовании районного коммунального имущества, в том числе о передаче его в залог, имущественный наем (аренду), безвозмездное пользование и доверительное управление,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работу по передаче государственного имущества из одного вида собственности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контроль за использованием и сохранностью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закрепляет районное коммунальное имущество за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учет районного коммунального имущества,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проводит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своевременностью и полнотой начисления дивидендов на принадлежащие акимату района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в установленном законодательством Республики Казахстан порядке рассмотрение обращений физических и юридических лиц, служебных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принимает меры, направленные на всемерное развитие государственного языка, укрепляет его международный авторитет;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осуществляет иные функции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обеспечения исполнения бюджета и эффективному управлению коммунальной собственностью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совещания по вопросам, входящим в компетенцию государственного учреждения "Отдел финансов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эффективностью использования средств районного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финансов Майского района" взаимодействует с другими исполнительными органами, организациями и предприятиями района.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финансов Майского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Руководство государственным учреждением "Отдел финансов Майского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Майского района"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"Отдел финансов Майского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финансов Майского района"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"Отдел финансов Майского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 "Отдел финансов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должности и освобождает от должностей работников государственного учреждения "Отдел финансов Майского района"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финансов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порядке, установленном законодательством Республики Казахстан, поощрение работников государственного учреждения "Отдел финансов Майского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государственного учреждения "Отдел финансов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государственное учреждение "Отдел финансов Майского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заключает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финансов Майского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финансов Майского района"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финансов Майского района" и трудовым коллективом определяются в соответствии с Трудовым кодексом Республики Казахстан и коллективным договором.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финансов Майского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"Отдел финансов Майского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 государственного учреждения "Отдел финансов Майского района"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финансов Майского района",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финансов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финансов Майского района"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финансов Майского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государственного учреждения "Отдел финансов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"Отдел финансов Майского района" организаций, находящиеся в ведении не имеет.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