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36f4" w14:textId="6223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Сатинского сельского округа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Майского районного маслихата Павлодарской области от 14 октября 2022 года № 13/19. Утратило силу решением Майского районного маслихата Павлодарской области от 30 ноября 2023 года № 3/6</w:t>
      </w:r>
    </w:p>
    <w:p>
      <w:pPr>
        <w:spacing w:after="0"/>
        <w:ind w:left="0"/>
        <w:jc w:val="both"/>
      </w:pPr>
      <w:r>
        <w:rPr>
          <w:rFonts w:ascii="Times New Roman"/>
          <w:b w:val="false"/>
          <w:i w:val="false"/>
          <w:color w:val="ff0000"/>
          <w:sz w:val="28"/>
        </w:rPr>
        <w:t xml:space="preserve">
      Сноска. Утратило силу решением Майского районного маслихата Павлодарской области от 30.11.2023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 xml:space="preserve">статьи 39-3 </w:t>
      </w:r>
      <w:r>
        <w:rPr>
          <w:rFonts w:ascii="Times New Roman"/>
          <w:b w:val="false"/>
          <w:i w:val="false"/>
          <w:color w:val="000000"/>
          <w:sz w:val="28"/>
        </w:rPr>
        <w:t xml:space="preserve"> и пунктом 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Майский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Сатинского сельского округа Майского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от 29 сентября 2014 года № 8/40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Сатинского сельского округа Майского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октября 2022 года</w:t>
            </w:r>
            <w:r>
              <w:br/>
            </w:r>
            <w:r>
              <w:rPr>
                <w:rFonts w:ascii="Times New Roman"/>
                <w:b w:val="false"/>
                <w:i w:val="false"/>
                <w:color w:val="000000"/>
                <w:sz w:val="20"/>
              </w:rPr>
              <w:t>№ 13/19</w:t>
            </w:r>
          </w:p>
        </w:tc>
      </w:tr>
    </w:tbl>
    <w:bookmarkStart w:name="z7" w:id="5"/>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Сатинского сельского округа Майского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Сатинского сельского округа Майского района (далее – Порядок) разработан в соответствии с пунктом 6 </w:t>
      </w:r>
      <w:r>
        <w:rPr>
          <w:rFonts w:ascii="Times New Roman"/>
          <w:b w:val="false"/>
          <w:i w:val="false"/>
          <w:color w:val="000000"/>
          <w:sz w:val="28"/>
        </w:rPr>
        <w:t xml:space="preserve">статьи 39-3 </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Сатинского сельского округа Майского района.</w:t>
      </w:r>
    </w:p>
    <w:bookmarkEnd w:id="7"/>
    <w:bookmarkStart w:name="z10" w:id="8"/>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Сатинского сельского округа Майского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11" w:id="9"/>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9"/>
    <w:bookmarkStart w:name="z12" w:id="10"/>
    <w:p>
      <w:pPr>
        <w:spacing w:after="0"/>
        <w:ind w:left="0"/>
        <w:jc w:val="both"/>
      </w:pPr>
      <w:r>
        <w:rPr>
          <w:rFonts w:ascii="Times New Roman"/>
          <w:b w:val="false"/>
          <w:i w:val="false"/>
          <w:color w:val="000000"/>
          <w:sz w:val="28"/>
        </w:rPr>
        <w:t xml:space="preserve">
      3. Для проведения раздельного схода местного сообщества территория Сатинского сельского округа подразделяется на участки: село Саты, село Абай. </w:t>
      </w:r>
    </w:p>
    <w:bookmarkEnd w:id="10"/>
    <w:bookmarkStart w:name="z13" w:id="11"/>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3 человек от каждого села.</w:t>
      </w:r>
    </w:p>
    <w:bookmarkEnd w:id="11"/>
    <w:bookmarkStart w:name="z14" w:id="12"/>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Сатинского сельского округа.</w:t>
      </w:r>
    </w:p>
    <w:bookmarkEnd w:id="12"/>
    <w:bookmarkStart w:name="z15" w:id="13"/>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Сатинского сельского округа оповещается акимом Сатинского сельского округа не позднее чем за десять календарных дней до дня его проведения через средства массовой информации, социальные сети Instagram, Facebookи WhatsApp.</w:t>
      </w:r>
    </w:p>
    <w:bookmarkEnd w:id="13"/>
    <w:bookmarkStart w:name="z16" w:id="14"/>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Сатинского сельского округа.</w:t>
      </w:r>
    </w:p>
    <w:bookmarkEnd w:id="14"/>
    <w:bookmarkStart w:name="z17" w:id="15"/>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согласно второму абзацу пункту 1 </w:t>
      </w:r>
      <w:r>
        <w:rPr>
          <w:rFonts w:ascii="Times New Roman"/>
          <w:b w:val="false"/>
          <w:i w:val="false"/>
          <w:color w:val="000000"/>
          <w:sz w:val="28"/>
        </w:rPr>
        <w:t xml:space="preserve">статьи 39-3 </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селеи имеющих право в нем участвовать.</w:t>
      </w:r>
    </w:p>
    <w:bookmarkStart w:name="z18" w:id="16"/>
    <w:p>
      <w:pPr>
        <w:spacing w:after="0"/>
        <w:ind w:left="0"/>
        <w:jc w:val="both"/>
      </w:pPr>
      <w:r>
        <w:rPr>
          <w:rFonts w:ascii="Times New Roman"/>
          <w:b w:val="false"/>
          <w:i w:val="false"/>
          <w:color w:val="000000"/>
          <w:sz w:val="28"/>
        </w:rPr>
        <w:t>
      9. Раздельный сход местного сообщества открывается акимом Сатинского сельского округа или уполномоченным им лицом.</w:t>
      </w:r>
    </w:p>
    <w:bookmarkEnd w:id="16"/>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Сатинского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9" w:id="17"/>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w:t>
      </w:r>
    </w:p>
    <w:bookmarkEnd w:id="17"/>
    <w:bookmarkStart w:name="z20" w:id="18"/>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8"/>
    <w:bookmarkStart w:name="z21" w:id="19"/>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Сатинского сельского округа в течение 3 рабочих дней.</w:t>
      </w:r>
    </w:p>
    <w:bookmarkEnd w:id="19"/>
    <w:bookmarkStart w:name="z22" w:id="20"/>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Сатинского сельского округа</w:t>
      </w:r>
    </w:p>
    <w:bookmarkEnd w:id="20"/>
    <w:bookmarkStart w:name="z23" w:id="21"/>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Сатинского сельского округа определяется в следующем порядке:</w:t>
      </w:r>
    </w:p>
    <w:bookmarkEnd w:id="21"/>
    <w:p>
      <w:pPr>
        <w:spacing w:after="0"/>
        <w:ind w:left="0"/>
        <w:jc w:val="both"/>
      </w:pPr>
      <w:r>
        <w:rPr>
          <w:rFonts w:ascii="Times New Roman"/>
          <w:b w:val="false"/>
          <w:i w:val="false"/>
          <w:color w:val="000000"/>
          <w:sz w:val="28"/>
        </w:rPr>
        <w:t>
      для села Саты -3 человек;</w:t>
      </w:r>
    </w:p>
    <w:p>
      <w:pPr>
        <w:spacing w:after="0"/>
        <w:ind w:left="0"/>
        <w:jc w:val="both"/>
      </w:pPr>
      <w:r>
        <w:rPr>
          <w:rFonts w:ascii="Times New Roman"/>
          <w:b w:val="false"/>
          <w:i w:val="false"/>
          <w:color w:val="000000"/>
          <w:sz w:val="28"/>
        </w:rPr>
        <w:t>
      для села Абай- 2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