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8da1" w14:textId="b1d8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акимовсельских округов, прибывшим для работы и проживания в сельские населенные пункты Майского района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13/24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спортаи агропромышленного комплекса, государственным служащим аппаратов акимовсел, поселков, сельских округов, прибывшим для работы и проживания в сельские населенные пункты"и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маслихат Майского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Майского района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Майского района,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