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c2755" w14:textId="a4c2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Мичуринского сельского округа Павлодарского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Павлодарского районного маслихата Павлодарской области от 26 января 2022 года № 20/102. Утратило силу решением Павлодарского районного маслихата Павлодарской области от 19 октября 2023 года № 8/95</w:t>
      </w:r>
    </w:p>
    <w:p>
      <w:pPr>
        <w:spacing w:after="0"/>
        <w:ind w:left="0"/>
        <w:jc w:val="both"/>
      </w:pPr>
      <w:r>
        <w:rPr>
          <w:rFonts w:ascii="Times New Roman"/>
          <w:b w:val="false"/>
          <w:i w:val="false"/>
          <w:color w:val="ff0000"/>
          <w:sz w:val="28"/>
        </w:rPr>
        <w:t xml:space="preserve">
      Сноска. Утратило силу решением Павлодарского районного маслихата Павлодарской области от 19.10.2023 № </w:t>
      </w:r>
      <w:r>
        <w:rPr>
          <w:rFonts w:ascii="Times New Roman"/>
          <w:b w:val="false"/>
          <w:i w:val="false"/>
          <w:color w:val="ff0000"/>
          <w:sz w:val="28"/>
        </w:rPr>
        <w:t>8/95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пунктом 6 </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Павлодарский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Мичуринского сельского округа Павлодарского района.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Павлодарского районного маслихата от 12 февраля 2021 года № 2/15 "Об утверждении порядка проведения раздельных сходов местного сообщества и количества представителей жителей сҰл для участия в сходе местного сообщества на территории Мичуринского сельского округа Павлодарского района" (зарегистрированное в Реестре государственной регистрации нормативных правовых актов за № 7216).</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социальной сферы, обеспечения прав и законных интересов граждан.</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Павлодарского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Гейнц</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Павлодарского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26 января 2022 года</w:t>
            </w:r>
            <w:r>
              <w:br/>
            </w:r>
            <w:r>
              <w:rPr>
                <w:rFonts w:ascii="Times New Roman"/>
                <w:b w:val="false"/>
                <w:i w:val="false"/>
                <w:color w:val="000000"/>
                <w:sz w:val="20"/>
              </w:rPr>
              <w:t>№ 20/102</w:t>
            </w:r>
          </w:p>
        </w:tc>
      </w:tr>
    </w:tbl>
    <w:bookmarkStart w:name="z7" w:id="5"/>
    <w:p>
      <w:pPr>
        <w:spacing w:after="0"/>
        <w:ind w:left="0"/>
        <w:jc w:val="left"/>
      </w:pPr>
      <w:r>
        <w:rPr>
          <w:rFonts w:ascii="Times New Roman"/>
          <w:b/>
          <w:i w:val="false"/>
          <w:color w:val="000000"/>
        </w:rPr>
        <w:t xml:space="preserve">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Мичуринского сельского округа Павлодарского района</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1. Настоящий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Мичуринского сельского округа Павлодарского района (далее – Порядок) разработан в соответствии с пунктом 6 статьи 39-3 Закона Республики Казахстан "О местном государственном управлении и самоуправлении в Республике Казахстан" и постановлением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устанавливает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Мичуринского сельского округа Павлодарского района.</w:t>
      </w:r>
    </w:p>
    <w:bookmarkEnd w:id="7"/>
    <w:bookmarkStart w:name="z10" w:id="8"/>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bookmarkEnd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Мичуринского сельского округа Павлодарского района, в границах которого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в избрании представителей для участия в сходе местного сообщества.</w:t>
      </w:r>
    </w:p>
    <w:bookmarkStart w:name="z11" w:id="9"/>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9"/>
    <w:bookmarkStart w:name="z12" w:id="10"/>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Мичуринского сельского округа подразделяется на участки: сҰла Мичурино, Госплемстанция, Үміт апа.</w:t>
      </w:r>
    </w:p>
    <w:bookmarkEnd w:id="10"/>
    <w:bookmarkStart w:name="z13" w:id="11"/>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1"/>
    <w:bookmarkStart w:name="z14" w:id="12"/>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Мичуринского сельского округа.</w:t>
      </w:r>
    </w:p>
    <w:bookmarkEnd w:id="12"/>
    <w:bookmarkStart w:name="z15" w:id="13"/>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Мичуринского сельского округа оповещается акимом Мичуринского сельского округа не позднее чем за десять календарных дней до дня его проведения через средства массовой информации или иными способами (объявления на информационных стендах расположенных в Мичуринском сельском округе, публикации через социальные сети Instagram, WhatsApp).</w:t>
      </w:r>
    </w:p>
    <w:bookmarkEnd w:id="13"/>
    <w:bookmarkStart w:name="z16" w:id="14"/>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Мичуринского сельского округа.</w:t>
      </w:r>
    </w:p>
    <w:bookmarkEnd w:id="14"/>
    <w:bookmarkStart w:name="z17" w:id="15"/>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w:t>
      </w:r>
    </w:p>
    <w:bookmarkEnd w:id="15"/>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bookmarkStart w:name="z18" w:id="16"/>
    <w:p>
      <w:pPr>
        <w:spacing w:after="0"/>
        <w:ind w:left="0"/>
        <w:jc w:val="both"/>
      </w:pPr>
      <w:r>
        <w:rPr>
          <w:rFonts w:ascii="Times New Roman"/>
          <w:b w:val="false"/>
          <w:i w:val="false"/>
          <w:color w:val="000000"/>
          <w:sz w:val="28"/>
        </w:rPr>
        <w:t>
      9. Раздельный сход местного сообщества открывается акимом Мичуринского сельского округа или уполномоченным им лицом.</w:t>
      </w:r>
    </w:p>
    <w:bookmarkEnd w:id="16"/>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Мичуринского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Start w:name="z19" w:id="17"/>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w:t>
      </w:r>
    </w:p>
    <w:bookmarkEnd w:id="17"/>
    <w:bookmarkStart w:name="z20" w:id="18"/>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18"/>
    <w:bookmarkStart w:name="z21" w:id="19"/>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Мичуринского сельского округа.</w:t>
      </w:r>
    </w:p>
    <w:bookmarkEnd w:id="19"/>
    <w:bookmarkStart w:name="z22" w:id="20"/>
    <w:p>
      <w:pPr>
        <w:spacing w:after="0"/>
        <w:ind w:left="0"/>
        <w:jc w:val="left"/>
      </w:pPr>
      <w:r>
        <w:rPr>
          <w:rFonts w:ascii="Times New Roman"/>
          <w:b/>
          <w:i w:val="false"/>
          <w:color w:val="000000"/>
        </w:rPr>
        <w:t xml:space="preserve"> Глава 3. Определение количества представителей жителей села для участия в сходе местного сообщества Мичуринского сельского округа</w:t>
      </w:r>
    </w:p>
    <w:bookmarkEnd w:id="20"/>
    <w:bookmarkStart w:name="z23" w:id="21"/>
    <w:p>
      <w:pPr>
        <w:spacing w:after="0"/>
        <w:ind w:left="0"/>
        <w:jc w:val="both"/>
      </w:pPr>
      <w:r>
        <w:rPr>
          <w:rFonts w:ascii="Times New Roman"/>
          <w:b w:val="false"/>
          <w:i w:val="false"/>
          <w:color w:val="000000"/>
          <w:sz w:val="28"/>
        </w:rPr>
        <w:t>
      13. Количество представителей жителей села для участия в сходе местного сообщества на территории Мичуринского сельского округа определяется в следующем порядке:</w:t>
      </w:r>
    </w:p>
    <w:bookmarkEnd w:id="21"/>
    <w:p>
      <w:pPr>
        <w:spacing w:after="0"/>
        <w:ind w:left="0"/>
        <w:jc w:val="both"/>
      </w:pPr>
      <w:r>
        <w:rPr>
          <w:rFonts w:ascii="Times New Roman"/>
          <w:b w:val="false"/>
          <w:i w:val="false"/>
          <w:color w:val="000000"/>
          <w:sz w:val="28"/>
        </w:rPr>
        <w:t>
      для села Мичурино – 3 человека;</w:t>
      </w:r>
    </w:p>
    <w:p>
      <w:pPr>
        <w:spacing w:after="0"/>
        <w:ind w:left="0"/>
        <w:jc w:val="both"/>
      </w:pPr>
      <w:r>
        <w:rPr>
          <w:rFonts w:ascii="Times New Roman"/>
          <w:b w:val="false"/>
          <w:i w:val="false"/>
          <w:color w:val="000000"/>
          <w:sz w:val="28"/>
        </w:rPr>
        <w:t>
      для села Госплемстанция – 2 человека;</w:t>
      </w:r>
    </w:p>
    <w:p>
      <w:pPr>
        <w:spacing w:after="0"/>
        <w:ind w:left="0"/>
        <w:jc w:val="both"/>
      </w:pPr>
      <w:r>
        <w:rPr>
          <w:rFonts w:ascii="Times New Roman"/>
          <w:b w:val="false"/>
          <w:i w:val="false"/>
          <w:color w:val="000000"/>
          <w:sz w:val="28"/>
        </w:rPr>
        <w:t>
      для села Үміт апа – 2 человека.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