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073d" w14:textId="1640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24 декабря 2021 года № 18/82 "О Павлодарском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30 марта 2022 года № 22/113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Павлодарском районном бюджете на 2022-2024 годы" от 24 декабря 2021 года № 18/82 (зарегистрированное в Реестре государственной регистрации нормативных правовых актов за № 26210)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Павлодарский районный бюджет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7 357 638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1 046 187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6 280 338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7 452 322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142 881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- 179 471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179 471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районном бюджете целевые текущие трансферты на 2022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89 983 тысяч тенге – на проведение ремонта автомобильных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31 216 тысяч тенге – на расходы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444 966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13 082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41 223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2022 год (с изменениями)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58 094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